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BA" w:rsidRDefault="004707BA" w:rsidP="004707BA">
      <w:pPr>
        <w:pStyle w:val="32"/>
        <w:framePr w:w="9682" w:h="538" w:hRule="exact" w:wrap="none" w:vAnchor="page" w:hAnchor="page" w:x="981" w:y="1041"/>
        <w:shd w:val="clear" w:color="auto" w:fill="auto"/>
        <w:spacing w:line="250" w:lineRule="exact"/>
        <w:ind w:right="40"/>
        <w:jc w:val="right"/>
      </w:pPr>
      <w:r>
        <w:rPr>
          <w:rStyle w:val="31"/>
          <w:color w:val="000000"/>
        </w:rPr>
        <w:t xml:space="preserve">Приложение </w:t>
      </w:r>
      <w:r>
        <w:rPr>
          <w:rStyle w:val="31"/>
          <w:color w:val="000000"/>
          <w:lang w:val="en-US" w:eastAsia="en-US"/>
        </w:rPr>
        <w:t>N</w:t>
      </w:r>
      <w:r w:rsidRPr="004707BA">
        <w:rPr>
          <w:rStyle w:val="31"/>
          <w:color w:val="000000"/>
          <w:lang w:eastAsia="en-US"/>
        </w:rPr>
        <w:t xml:space="preserve"> </w:t>
      </w:r>
      <w:r>
        <w:rPr>
          <w:rStyle w:val="31"/>
          <w:color w:val="000000"/>
        </w:rPr>
        <w:t>12</w:t>
      </w:r>
    </w:p>
    <w:p w:rsidR="004707BA" w:rsidRDefault="004707BA" w:rsidP="004707BA">
      <w:pPr>
        <w:pStyle w:val="32"/>
        <w:framePr w:w="9682" w:h="538" w:hRule="exact" w:wrap="none" w:vAnchor="page" w:hAnchor="page" w:x="981" w:y="1041"/>
        <w:shd w:val="clear" w:color="auto" w:fill="auto"/>
        <w:spacing w:line="250" w:lineRule="exact"/>
        <w:ind w:right="40"/>
        <w:jc w:val="right"/>
      </w:pPr>
      <w:r>
        <w:rPr>
          <w:rStyle w:val="31"/>
          <w:color w:val="000000"/>
        </w:rPr>
        <w:t>к Территориальной программе</w:t>
      </w:r>
    </w:p>
    <w:p w:rsidR="004707BA" w:rsidRDefault="004707BA" w:rsidP="004707BA">
      <w:pPr>
        <w:pStyle w:val="a4"/>
        <w:framePr w:w="9941" w:h="4177" w:hRule="exact" w:wrap="none" w:vAnchor="page" w:hAnchor="page" w:x="986" w:y="1931"/>
        <w:shd w:val="clear" w:color="auto" w:fill="auto"/>
        <w:spacing w:before="0" w:after="0" w:line="230" w:lineRule="exact"/>
        <w:ind w:left="80" w:firstLine="0"/>
        <w:jc w:val="center"/>
      </w:pPr>
      <w:bookmarkStart w:id="0" w:name="bookmark10"/>
      <w:r>
        <w:rPr>
          <w:rStyle w:val="11"/>
          <w:color w:val="000000"/>
        </w:rPr>
        <w:t>ПЕРЕЧНИ</w:t>
      </w:r>
      <w:bookmarkEnd w:id="0"/>
    </w:p>
    <w:p w:rsidR="004707BA" w:rsidRDefault="004707BA" w:rsidP="004707BA">
      <w:pPr>
        <w:pStyle w:val="a4"/>
        <w:framePr w:w="9941" w:h="4177" w:hRule="exact" w:wrap="none" w:vAnchor="page" w:hAnchor="page" w:x="986" w:y="1931"/>
        <w:shd w:val="clear" w:color="auto" w:fill="auto"/>
        <w:spacing w:before="0" w:after="300" w:line="298" w:lineRule="exact"/>
        <w:ind w:left="80" w:firstLine="0"/>
        <w:jc w:val="center"/>
      </w:pPr>
      <w:r>
        <w:rPr>
          <w:rStyle w:val="11"/>
          <w:color w:val="000000"/>
        </w:rPr>
        <w:t>ЛЕКАРСТВЕННЫХ ПРЕПАРАТОВ, ИЗДЕЛИЙ МЕДИЦИНСКОГО НАЗНАЧЕНИЯ И РАСХОДНЫХ МАТЕРИАЛОВ, ПРИМЕНЯЕМЫХ ПРИ РЕАЛИЗАЦИИ ТЕРРИТОРИАЛЬНОЙ ПРОГРАММЫ</w:t>
      </w:r>
    </w:p>
    <w:p w:rsidR="004707BA" w:rsidRDefault="004707BA" w:rsidP="004707BA">
      <w:pPr>
        <w:pStyle w:val="a4"/>
        <w:framePr w:w="9941" w:h="4177" w:hRule="exact" w:wrap="none" w:vAnchor="page" w:hAnchor="page" w:x="986" w:y="1931"/>
        <w:shd w:val="clear" w:color="auto" w:fill="auto"/>
        <w:spacing w:before="0" w:after="0" w:line="298" w:lineRule="exact"/>
        <w:ind w:left="80" w:firstLine="0"/>
        <w:jc w:val="center"/>
      </w:pPr>
      <w:r>
        <w:rPr>
          <w:rStyle w:val="11"/>
          <w:color w:val="000000"/>
        </w:rPr>
        <w:t>Раздел 1.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</w:t>
      </w:r>
    </w:p>
    <w:p w:rsidR="004707BA" w:rsidRDefault="004707BA" w:rsidP="004707BA">
      <w:pPr>
        <w:pStyle w:val="a4"/>
        <w:framePr w:w="9941" w:h="4177" w:hRule="exact" w:wrap="none" w:vAnchor="page" w:hAnchor="page" w:x="986" w:y="1931"/>
        <w:shd w:val="clear" w:color="auto" w:fill="auto"/>
        <w:spacing w:before="0" w:after="0" w:line="298" w:lineRule="exact"/>
        <w:ind w:left="80" w:firstLine="0"/>
        <w:jc w:val="center"/>
      </w:pPr>
      <w:r>
        <w:rPr>
          <w:rStyle w:val="11"/>
          <w:color w:val="000000"/>
        </w:rPr>
        <w:t>ПРИ АМБУЛАТОРНОМ ЛЕЧЕНИИ КОТОРЫХ ЛЕКАРСТВЕННЫЕ ПРЕПАРАТЫ</w:t>
      </w:r>
    </w:p>
    <w:p w:rsidR="004707BA" w:rsidRDefault="004707BA" w:rsidP="004707BA">
      <w:pPr>
        <w:pStyle w:val="a4"/>
        <w:framePr w:w="9941" w:h="4177" w:hRule="exact" w:wrap="none" w:vAnchor="page" w:hAnchor="page" w:x="986" w:y="1931"/>
        <w:shd w:val="clear" w:color="auto" w:fill="auto"/>
        <w:spacing w:before="0" w:after="0" w:line="298" w:lineRule="exact"/>
        <w:ind w:left="80" w:firstLine="0"/>
        <w:jc w:val="center"/>
      </w:pPr>
      <w:r>
        <w:rPr>
          <w:rStyle w:val="11"/>
          <w:color w:val="000000"/>
        </w:rPr>
        <w:t>ОТПУСКАЮТСЯ ПО РЕЦЕПТАМ ВРАЧЕЙ С ПЯТИДЕСЯТИПРОЦЕНТНОЙ СКИДКОЙ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1056"/>
        <w:gridCol w:w="3610"/>
        <w:gridCol w:w="4565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9461" w:wrap="none" w:vAnchor="page" w:hAnchor="page" w:x="991" w:y="6371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</w:t>
            </w:r>
          </w:p>
          <w:p w:rsidR="004707BA" w:rsidRDefault="004707BA" w:rsidP="00847807">
            <w:pPr>
              <w:pStyle w:val="a4"/>
              <w:framePr w:w="9662" w:h="9461" w:wrap="none" w:vAnchor="page" w:hAnchor="page" w:x="991" w:y="6371"/>
              <w:shd w:val="clear" w:color="auto" w:fill="auto"/>
              <w:spacing w:before="6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п/п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9461" w:wrap="none" w:vAnchor="page" w:hAnchor="page" w:x="991" w:y="6371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Код АТХ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9461" w:wrap="none" w:vAnchor="page" w:hAnchor="page" w:x="991" w:y="637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Анатомо-терапевтическо- химическая классификация (АТХ)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9461" w:wrap="none" w:vAnchor="page" w:hAnchor="page" w:x="991" w:y="63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Лекарственные препараты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9461" w:wrap="none" w:vAnchor="page" w:hAnchor="page" w:x="991" w:y="637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9461" w:wrap="none" w:vAnchor="page" w:hAnchor="page" w:x="991" w:y="6371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9461" w:wrap="none" w:vAnchor="page" w:hAnchor="page" w:x="991" w:y="6371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Препараты, влияющие на пищеварительный тракт и обмен веществ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9461" w:wrap="none" w:vAnchor="page" w:hAnchor="page" w:x="991" w:y="6371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9461" w:wrap="none" w:vAnchor="page" w:hAnchor="page" w:x="991" w:y="637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9461" w:wrap="none" w:vAnchor="page" w:hAnchor="page" w:x="991" w:y="6371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9461" w:wrap="none" w:vAnchor="page" w:hAnchor="page" w:x="991" w:y="63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Стоматологические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9461" w:wrap="none" w:vAnchor="page" w:hAnchor="page" w:x="991" w:y="6371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9461" w:wrap="none" w:vAnchor="page" w:hAnchor="page" w:x="991" w:y="637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9461" w:wrap="none" w:vAnchor="page" w:hAnchor="page" w:x="991" w:y="6371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9461" w:wrap="none" w:vAnchor="page" w:hAnchor="page" w:x="991" w:y="637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10pt"/>
                <w:color w:val="00000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9461" w:wrap="none" w:vAnchor="page" w:hAnchor="page" w:x="991" w:y="6371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9461" w:wrap="none" w:vAnchor="page" w:hAnchor="page" w:x="991" w:y="637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9461" w:wrap="none" w:vAnchor="page" w:hAnchor="page" w:x="991" w:y="6371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A02BA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9461" w:wrap="none" w:vAnchor="page" w:hAnchor="page" w:x="991" w:y="6371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блокаторы Н2-гистаминовых эецепторов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9461" w:wrap="none" w:vAnchor="page" w:hAnchor="page" w:x="991" w:y="6371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Ранитидин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9461" w:wrap="none" w:vAnchor="page" w:hAnchor="page" w:x="991" w:y="637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9461" w:wrap="none" w:vAnchor="page" w:hAnchor="page" w:x="991" w:y="6371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A02BA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9461" w:wrap="none" w:vAnchor="page" w:hAnchor="page" w:x="991" w:y="6371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блокаторы Н2-гистаминовых эецепторов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9461" w:wrap="none" w:vAnchor="page" w:hAnchor="page" w:x="991" w:y="6371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Фамотидин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9461" w:wrap="none" w:vAnchor="page" w:hAnchor="page" w:x="991" w:y="637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9461" w:wrap="none" w:vAnchor="page" w:hAnchor="page" w:x="991" w:y="6371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A02BC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9461" w:wrap="none" w:vAnchor="page" w:hAnchor="page" w:x="991" w:y="63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Ингибиторы протонного насоса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9461" w:wrap="none" w:vAnchor="page" w:hAnchor="page" w:x="991" w:y="6371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Омепразол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9461" w:wrap="none" w:vAnchor="page" w:hAnchor="page" w:x="991" w:y="637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9461" w:wrap="none" w:vAnchor="page" w:hAnchor="page" w:x="991" w:y="6371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A02BC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9461" w:wrap="none" w:vAnchor="page" w:hAnchor="page" w:x="991" w:y="637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ингибиторы протонного насоса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9461" w:wrap="none" w:vAnchor="page" w:hAnchor="page" w:x="991" w:y="6371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Эзомепразол 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9461" w:wrap="none" w:vAnchor="page" w:hAnchor="page" w:x="991" w:y="637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9461" w:wrap="none" w:vAnchor="page" w:hAnchor="page" w:x="991" w:y="6371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A02BX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9461" w:wrap="none" w:vAnchor="page" w:hAnchor="page" w:x="991" w:y="6371"/>
              <w:shd w:val="clear" w:color="auto" w:fill="auto"/>
              <w:spacing w:before="0" w:after="0" w:line="269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другие препараты для лечения язвенной болезни желудка и двенадцатиперстной кишки и ■астроэзофагальной рефлюксной болезни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9461" w:wrap="none" w:vAnchor="page" w:hAnchor="page" w:x="991" w:y="6371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Висмута трикалия дицитрат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9461" w:wrap="none" w:vAnchor="page" w:hAnchor="page" w:x="991" w:y="637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9461" w:wrap="none" w:vAnchor="page" w:hAnchor="page" w:x="991" w:y="6371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9461" w:wrap="none" w:vAnchor="page" w:hAnchor="page" w:x="991" w:y="6371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9461" w:wrap="none" w:vAnchor="page" w:hAnchor="page" w:x="991" w:y="6371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9461" w:wrap="none" w:vAnchor="page" w:hAnchor="page" w:x="991" w:y="637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9461" w:wrap="none" w:vAnchor="page" w:hAnchor="page" w:x="991" w:y="6371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A03AA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9461" w:wrap="none" w:vAnchor="page" w:hAnchor="page" w:x="991" w:y="6371"/>
              <w:shd w:val="clear" w:color="auto" w:fill="auto"/>
              <w:spacing w:before="0" w:after="0" w:line="269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синтетические</w:t>
            </w:r>
          </w:p>
          <w:p w:rsidR="004707BA" w:rsidRDefault="004707BA" w:rsidP="00847807">
            <w:pPr>
              <w:pStyle w:val="a4"/>
              <w:framePr w:w="9662" w:h="9461" w:wrap="none" w:vAnchor="page" w:hAnchor="page" w:x="991" w:y="637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антихолинергические средства, эфиры с третичной аминогруппой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9461" w:wrap="none" w:vAnchor="page" w:hAnchor="page" w:x="991" w:y="6371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Мебеверин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9461" w:wrap="none" w:vAnchor="page" w:hAnchor="page" w:x="991" w:y="637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9461" w:wrap="none" w:vAnchor="page" w:hAnchor="page" w:x="991" w:y="6371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A03AA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9461" w:wrap="none" w:vAnchor="page" w:hAnchor="page" w:x="991" w:y="6371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синтетические</w:t>
            </w:r>
          </w:p>
          <w:p w:rsidR="004707BA" w:rsidRDefault="004707BA" w:rsidP="00847807">
            <w:pPr>
              <w:pStyle w:val="a4"/>
              <w:framePr w:w="9662" w:h="9461" w:wrap="none" w:vAnchor="page" w:hAnchor="page" w:x="991" w:y="637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антихолинергические средства, эфиры с третичной аминогруппой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9461" w:wrap="none" w:vAnchor="page" w:hAnchor="page" w:x="991" w:y="6371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Платифиллин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9461" w:wrap="none" w:vAnchor="page" w:hAnchor="page" w:x="991" w:y="637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9461" w:wrap="none" w:vAnchor="page" w:hAnchor="page" w:x="991" w:y="6371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A03AB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9461" w:wrap="none" w:vAnchor="page" w:hAnchor="page" w:x="991" w:y="6371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синтетические холиноблокаторы - четвертичные аммониевые соединения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9461" w:wrap="none" w:vAnchor="page" w:hAnchor="page" w:x="991" w:y="6371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Гликопиррония бромид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9461" w:wrap="none" w:vAnchor="page" w:hAnchor="page" w:x="991" w:y="637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9461" w:wrap="none" w:vAnchor="page" w:hAnchor="page" w:x="991" w:y="6371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A03AD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9461" w:wrap="none" w:vAnchor="page" w:hAnchor="page" w:x="991" w:y="6371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папаверин и его производные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9461" w:wrap="none" w:vAnchor="page" w:hAnchor="page" w:x="991" w:y="6371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Дротаверин</w:t>
            </w:r>
          </w:p>
        </w:tc>
      </w:tr>
    </w:tbl>
    <w:p w:rsidR="004707BA" w:rsidRDefault="004707BA" w:rsidP="004707BA">
      <w:pPr>
        <w:rPr>
          <w:sz w:val="2"/>
          <w:szCs w:val="2"/>
        </w:rPr>
        <w:sectPr w:rsidR="004707B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32"/>
        <w:framePr w:wrap="none" w:vAnchor="page" w:hAnchor="page" w:x="5774" w:y="728"/>
        <w:shd w:val="clear" w:color="auto" w:fill="auto"/>
        <w:spacing w:line="190" w:lineRule="exact"/>
        <w:ind w:left="20"/>
      </w:pPr>
      <w:r>
        <w:rPr>
          <w:rStyle w:val="31"/>
          <w:color w:val="000000"/>
        </w:rPr>
        <w:lastRenderedPageBreak/>
        <w:t>102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1056"/>
        <w:gridCol w:w="3610"/>
        <w:gridCol w:w="4565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A03FA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стимуляторы моторики желудочно</w:t>
            </w:r>
            <w:r>
              <w:rPr>
                <w:rStyle w:val="10pt"/>
                <w:color w:val="000000"/>
              </w:rPr>
              <w:softHyphen/>
              <w:t>кишечного тракта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Метоклопрамид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866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Противорвотные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866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A04AA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 xml:space="preserve">блокаторы серотониновых </w:t>
            </w:r>
            <w:r>
              <w:rPr>
                <w:rStyle w:val="10pt"/>
                <w:color w:val="000000"/>
                <w:lang w:val="en-US" w:eastAsia="en-US"/>
              </w:rPr>
              <w:t xml:space="preserve">5HT3- </w:t>
            </w:r>
            <w:r>
              <w:rPr>
                <w:rStyle w:val="10pt"/>
                <w:color w:val="000000"/>
              </w:rPr>
              <w:t>эецепторов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Ондансетрон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866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pt"/>
                <w:color w:val="00000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866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A05AA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препараты желчных кислот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Урсодезоксихолевая кислота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A05BA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препараты для лечения заболеваний печени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Глицирризиновая кислота + Фосфолипиды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866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Слабительные средства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866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A06AB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контактные слабительные средства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Бисакодил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A06AB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контактные слабительные средства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 xml:space="preserve">Сеннозиды </w:t>
            </w:r>
            <w:r>
              <w:rPr>
                <w:rStyle w:val="10pt"/>
                <w:color w:val="000000"/>
                <w:lang w:val="en-US" w:eastAsia="en-US"/>
              </w:rPr>
              <w:t xml:space="preserve">A </w:t>
            </w:r>
            <w:r>
              <w:rPr>
                <w:rStyle w:val="10pt"/>
                <w:color w:val="000000"/>
              </w:rPr>
              <w:t xml:space="preserve">и </w:t>
            </w:r>
            <w:r>
              <w:rPr>
                <w:rStyle w:val="10pt"/>
                <w:color w:val="000000"/>
                <w:lang w:val="en-US" w:eastAsia="en-US"/>
              </w:rPr>
              <w:t>B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A06AD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осмотические слабительные средства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Лактулоза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866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866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A07BC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адсорбирующие кишечные препараты другие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Смектит диоктаэдрический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A07EC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аминосалициловая кислота и аналогичные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Сульфасалазин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A07FA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12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противодиарейные</w:t>
            </w:r>
          </w:p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12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микроорганизмы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Бифидобактерии бифидум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866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Препараты, способствующие пищеварению (включая ферменты)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866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A09AA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ферментные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Панкреатин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866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A10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Препараты для лечения сахарного диабета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866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A10AB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Инсулин аспарт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A10AB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Инсулин глулизин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A10AB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Инсулин лизпро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A10AB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Инсулин растворимый (человеческий генно-инженерный)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A10AC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69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Инсулин-изофан (человеческий генно</w:t>
            </w:r>
            <w:r>
              <w:rPr>
                <w:rStyle w:val="10pt"/>
                <w:color w:val="000000"/>
              </w:rPr>
              <w:softHyphen/>
              <w:t>инженерный)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A10AD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инсулины средней продолжительности действия и их аналоги в комбинации с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6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Инсулин аспарт двухфазный</w:t>
            </w:r>
          </w:p>
        </w:tc>
      </w:tr>
    </w:tbl>
    <w:p w:rsidR="004707BA" w:rsidRDefault="004707BA" w:rsidP="004707BA">
      <w:pPr>
        <w:rPr>
          <w:sz w:val="2"/>
          <w:szCs w:val="2"/>
        </w:rPr>
        <w:sectPr w:rsidR="004707B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32"/>
        <w:framePr w:wrap="none" w:vAnchor="page" w:hAnchor="page" w:x="5774" w:y="728"/>
        <w:shd w:val="clear" w:color="auto" w:fill="auto"/>
        <w:spacing w:line="190" w:lineRule="exact"/>
        <w:ind w:left="20"/>
      </w:pPr>
      <w:r>
        <w:rPr>
          <w:rStyle w:val="31"/>
          <w:color w:val="000000"/>
        </w:rPr>
        <w:lastRenderedPageBreak/>
        <w:t>103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1056"/>
        <w:gridCol w:w="3610"/>
        <w:gridCol w:w="4565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736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736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инсулинами короткого действия для инъекционного введения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736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27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A10AD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10pt"/>
                <w:color w:val="000000"/>
              </w:rPr>
              <w:t>Инсулин двухфазный (человеческий генно</w:t>
            </w:r>
            <w:r>
              <w:rPr>
                <w:rStyle w:val="10pt"/>
                <w:color w:val="000000"/>
              </w:rPr>
              <w:softHyphen/>
              <w:t>инженерный)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A10AD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69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"/>
                <w:color w:val="000000"/>
              </w:rPr>
              <w:t>Инсулин лизпро двухфазный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29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A10AE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69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"/>
                <w:color w:val="000000"/>
              </w:rPr>
              <w:t>Инсулин гларгин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A10AE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"/>
                <w:color w:val="000000"/>
              </w:rPr>
              <w:t>Инсулин детемир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31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A10AE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69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"/>
                <w:color w:val="000000"/>
              </w:rPr>
              <w:t>Инсулин деглудек 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32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A10BA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бигуаниды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"/>
                <w:color w:val="000000"/>
              </w:rPr>
              <w:t>Метформин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33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A10BB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производные сульфонилмочевины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"/>
                <w:color w:val="000000"/>
              </w:rPr>
              <w:t>Глибенкламид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34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A10BB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производные сульфонилмочевины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"/>
                <w:color w:val="000000"/>
              </w:rPr>
              <w:t>Гликлазид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35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A10BG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гиазолидиндионы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"/>
                <w:color w:val="000000"/>
              </w:rPr>
              <w:t>Росиглитазон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36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"/>
                <w:color w:val="000000"/>
              </w:rPr>
              <w:t>А10ВН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ингибиторы</w:t>
            </w:r>
          </w:p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6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дипептидилпептидазы-4 (ДПП-4)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"/>
                <w:color w:val="000000"/>
              </w:rPr>
              <w:t>Вилдаглиптин 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37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"/>
                <w:color w:val="000000"/>
              </w:rPr>
              <w:t>А10ВН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ингибиторы</w:t>
            </w:r>
          </w:p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6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дипептидилпептидазы-4 (ДПП-4)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"/>
                <w:color w:val="000000"/>
              </w:rPr>
              <w:t>Саксаглиптин 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38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"/>
                <w:color w:val="000000"/>
              </w:rPr>
              <w:t>А10ВН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ингибиторы</w:t>
            </w:r>
          </w:p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6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дипептидилпептидазы-4 (ДПП-4)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"/>
                <w:color w:val="000000"/>
              </w:rPr>
              <w:t>Ситаглиптин 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39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A10BX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69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другие гипогликемические препараты, кроме инсулинов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"/>
                <w:color w:val="000000"/>
              </w:rPr>
              <w:t>Репаглинид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736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A11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Витамины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736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A11CA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 xml:space="preserve">витамин </w:t>
            </w:r>
            <w:r>
              <w:rPr>
                <w:rStyle w:val="10pt"/>
                <w:color w:val="000000"/>
                <w:lang w:val="en-US" w:eastAsia="en-US"/>
              </w:rPr>
              <w:t>A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"/>
                <w:color w:val="000000"/>
              </w:rPr>
              <w:t>Ретинол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41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A11CC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 xml:space="preserve">витамин </w:t>
            </w:r>
            <w:r>
              <w:rPr>
                <w:rStyle w:val="10pt"/>
                <w:color w:val="000000"/>
                <w:lang w:val="en-US" w:eastAsia="en-US"/>
              </w:rPr>
              <w:t xml:space="preserve">D </w:t>
            </w:r>
            <w:r>
              <w:rPr>
                <w:rStyle w:val="10pt"/>
                <w:color w:val="000000"/>
              </w:rPr>
              <w:t>и его аналоги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"/>
                <w:color w:val="000000"/>
              </w:rPr>
              <w:t>Альфакальцидол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42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A11CC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 xml:space="preserve">витамин </w:t>
            </w:r>
            <w:r>
              <w:rPr>
                <w:rStyle w:val="10pt"/>
                <w:color w:val="000000"/>
                <w:lang w:val="en-US" w:eastAsia="en-US"/>
              </w:rPr>
              <w:t xml:space="preserve">D </w:t>
            </w:r>
            <w:r>
              <w:rPr>
                <w:rStyle w:val="10pt"/>
                <w:color w:val="000000"/>
              </w:rPr>
              <w:t>и его аналоги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"/>
                <w:color w:val="000000"/>
              </w:rPr>
              <w:t>Колекальциферол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43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A11DA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 xml:space="preserve">витамин </w:t>
            </w:r>
            <w:r>
              <w:rPr>
                <w:rStyle w:val="10pt"/>
                <w:color w:val="000000"/>
                <w:lang w:val="en-US" w:eastAsia="en-US"/>
              </w:rPr>
              <w:t>B1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"/>
                <w:color w:val="000000"/>
              </w:rPr>
              <w:t>Тиамин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A11GA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 xml:space="preserve">аскорбиновая кислота (витамин </w:t>
            </w:r>
            <w:r>
              <w:rPr>
                <w:rStyle w:val="10pt"/>
                <w:color w:val="000000"/>
                <w:lang w:val="en-US" w:eastAsia="en-US"/>
              </w:rPr>
              <w:t>C)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"/>
                <w:color w:val="000000"/>
              </w:rPr>
              <w:t>Аскорбиновая кислота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A11HA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другие витаминные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"/>
                <w:color w:val="000000"/>
              </w:rPr>
              <w:t>Пиридоксин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736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A12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Минеральные добавки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736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46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A12AA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препараты кальция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"/>
                <w:color w:val="000000"/>
              </w:rPr>
              <w:t>Кальция глюконат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47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A12CX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другие минеральные вещества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"/>
                <w:color w:val="000000"/>
              </w:rPr>
              <w:t>Калия и магния аспарагинат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736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A14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Анаболические средства для системного применения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736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48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A14AB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производные эстрена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"/>
                <w:color w:val="000000"/>
              </w:rPr>
              <w:t>Нандролон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736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A16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69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Прочие препараты для лечения заболеваний желудочно</w:t>
            </w:r>
            <w:r>
              <w:rPr>
                <w:rStyle w:val="10pt"/>
                <w:color w:val="000000"/>
              </w:rPr>
              <w:softHyphen/>
              <w:t>кишечного тракта и нарушений обмена веществ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736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49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A16AA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аминокислоты и их производные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36" w:wrap="none" w:vAnchor="page" w:hAnchor="page" w:x="1123" w:y="124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"/>
                <w:color w:val="000000"/>
              </w:rPr>
              <w:t>Адеметионин &lt;*&gt;</w:t>
            </w:r>
          </w:p>
        </w:tc>
      </w:tr>
    </w:tbl>
    <w:p w:rsidR="004707BA" w:rsidRDefault="004707BA" w:rsidP="004707BA">
      <w:pPr>
        <w:rPr>
          <w:sz w:val="2"/>
          <w:szCs w:val="2"/>
        </w:rPr>
        <w:sectPr w:rsidR="004707B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32"/>
        <w:framePr w:wrap="none" w:vAnchor="page" w:hAnchor="page" w:x="5774" w:y="728"/>
        <w:shd w:val="clear" w:color="auto" w:fill="auto"/>
        <w:spacing w:line="190" w:lineRule="exact"/>
        <w:ind w:left="20"/>
      </w:pPr>
      <w:r>
        <w:rPr>
          <w:rStyle w:val="31"/>
          <w:color w:val="000000"/>
        </w:rPr>
        <w:lastRenderedPageBreak/>
        <w:t>104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1046"/>
        <w:gridCol w:w="3619"/>
        <w:gridCol w:w="4565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A16AX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прочие препараты для лечения заболеваний желудочно</w:t>
            </w:r>
            <w:r>
              <w:rPr>
                <w:rStyle w:val="10pt"/>
                <w:color w:val="000000"/>
              </w:rPr>
              <w:softHyphen/>
              <w:t>кишечного тракта и нарушений обмена веществ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Тиоктовая кислота 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846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Препараты, влияющие на кроветворение и кровь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846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846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Антитромболитические средства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846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51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B01AA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 xml:space="preserve">антагонисты витамина </w:t>
            </w:r>
            <w:r>
              <w:rPr>
                <w:rStyle w:val="10pt"/>
                <w:color w:val="000000"/>
                <w:lang w:val="en-US" w:eastAsia="en-US"/>
              </w:rPr>
              <w:t>K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Варфарин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52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B01AB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группа гепарина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Гепарин натрия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53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B01AB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группа гепарина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Эноксапарин натрия 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54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B01AC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антиагреганты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Клопидогрел 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55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B01AC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антиагреганты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Тикагрелор 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56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B01AE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прямые ингибиторы тромбина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Дабигатрана этексилат 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57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B01AX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прочие антикоагулянты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Ривароксабан 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846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Гемостатические средства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846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58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B02BA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 xml:space="preserve">витамин </w:t>
            </w:r>
            <w:r>
              <w:rPr>
                <w:rStyle w:val="10pt"/>
                <w:color w:val="000000"/>
                <w:lang w:val="en-US" w:eastAsia="en-US"/>
              </w:rPr>
              <w:t>K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Менадиона натрия бисульфит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59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B02BX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другие системные гемостатики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Этамзилат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846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Антианемические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846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B03AB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пероральные препараты грехвалентного железа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Железа (III) гидроксид полимальтозат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61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B03AC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парентеральные препараты трехвалентного железа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Железа (III) гидроксида сахарозный комплекс 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62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B03BA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 xml:space="preserve">витамин </w:t>
            </w:r>
            <w:r>
              <w:rPr>
                <w:rStyle w:val="10pt"/>
                <w:color w:val="000000"/>
                <w:lang w:val="en-US" w:eastAsia="en-US"/>
              </w:rPr>
              <w:t xml:space="preserve">B12 </w:t>
            </w:r>
            <w:r>
              <w:rPr>
                <w:rStyle w:val="10pt"/>
                <w:color w:val="000000"/>
              </w:rPr>
              <w:t>(цианокобаламин и его аналоги)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Цианокобаламин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63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B03BB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фолиевая кислота и ее производные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Фолиевая кислота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64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B03XA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другие антианемические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Эпоэтин альфа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65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B03XA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другие антианемические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Эпоэтин бета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846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69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Препараты для лечения заболеваний сердечно-сосудистой системы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846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846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Препараты для лечения заболеваний сердца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846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66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C01AA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гликозиды наперстянки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Дигоксин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67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C01BA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 xml:space="preserve">антиаритмические препараты, класс </w:t>
            </w:r>
            <w:r>
              <w:rPr>
                <w:rStyle w:val="10pt"/>
                <w:color w:val="000000"/>
                <w:lang w:val="en-US" w:eastAsia="en-US"/>
              </w:rPr>
              <w:t>IA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Прокаинамид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68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C01BC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 xml:space="preserve">антиаритмические препараты, класс </w:t>
            </w:r>
            <w:r>
              <w:rPr>
                <w:rStyle w:val="10pt"/>
                <w:color w:val="000000"/>
                <w:lang w:val="en-US" w:eastAsia="en-US"/>
              </w:rPr>
              <w:t>IC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Пропафенон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69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C01BD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78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антиаритмические препараты, класс III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Амиодарон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C01BG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другие антиаритмические препараты класса 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Лаппаконитина гидробромид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C01DA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органические нитраты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Изосорбида динитрат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72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C01DA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органические нитраты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Изосорбида мононитрат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73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C01DA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органические нитраты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Нитроглицерин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74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C01EB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другие препараты для лечения заболеваний сердца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Ивабрадин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C01EB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69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другие препараты для лечения заболеваний сердца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Мельдоний &lt;*&gt;</w:t>
            </w:r>
          </w:p>
        </w:tc>
      </w:tr>
    </w:tbl>
    <w:p w:rsidR="004707BA" w:rsidRDefault="004707BA" w:rsidP="004707BA">
      <w:pPr>
        <w:rPr>
          <w:sz w:val="2"/>
          <w:szCs w:val="2"/>
        </w:rPr>
        <w:sectPr w:rsidR="004707B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32"/>
        <w:framePr w:wrap="none" w:vAnchor="page" w:hAnchor="page" w:x="5774" w:y="728"/>
        <w:shd w:val="clear" w:color="auto" w:fill="auto"/>
        <w:spacing w:line="190" w:lineRule="exact"/>
        <w:ind w:left="20"/>
      </w:pPr>
      <w:r>
        <w:rPr>
          <w:rStyle w:val="31"/>
          <w:color w:val="000000"/>
        </w:rPr>
        <w:lastRenderedPageBreak/>
        <w:t>105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1056"/>
        <w:gridCol w:w="3610"/>
        <w:gridCol w:w="4565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712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Антигипертензивные средства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712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76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C02AB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метилдопа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Метилдопа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77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C02AC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агонисты имидазолиновых эецепторов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Клонидин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78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C02AC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агонисты имидазолиновых эецепторов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Моксонидин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712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Диуретики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712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79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C03AA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тиазиды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Гидрохлоротиазид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C03BA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сульфонамиды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Индапамид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81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C03CA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сульфонамиды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Фуросемид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82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C03DA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антагонисты альдостерона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Спиронолактон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712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Периферические вазодилататоры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712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83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C04AD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Производные пурина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Пентоксифиллин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712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Бета-адреноблокаторы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712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84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C07AA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неселективные бета- адреноблокаторы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Пропранолол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85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C07AA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неселективные бета- адреноблокаторы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Соталол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C07AB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селективные бета- адреноблокаторы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Атенолол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87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C07AB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селективные бета- адреноблокаторы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Бисопролол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88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C07AB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селективные бета- адреноблокаторы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Метопролол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89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C07AG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альфа- и бета-адреноблокаторы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Карведилол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712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Блокаторы кальциевых каналов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712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90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C08CA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производные дигидропиридина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Амлодипин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91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C08CA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производные дигидропиридина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Нимодипин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92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C08CA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производные дигидропиридина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Нифедипин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93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C08DA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производные фенилалкиламина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Верапамил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712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Препараты, влияющие на ренин- ангиотензивную систему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712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94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C09AA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ингибиторы АПФ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Каптоприл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C09AA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ингибиторы АПФ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Лизиноприл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96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C09AA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ингибиторы АПФ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Периндоприл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97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C09AA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ингибиторы АПФ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Эналаприл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98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C09CA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антагонисты ангиотензина 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Лозартан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712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C10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Гиполипидемические средства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712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99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C10AA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ингибиторы ГМГ-КоА-редуктазы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Аторвастатин 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C10AA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ингибиторы ГМГ-КоА-редуктазы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Симвастатин 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712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D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Препараты для лечения заболеваний кожи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712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712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D01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Противогрибковые препараты для печения заболеваний кожи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712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D01AE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pt"/>
                <w:color w:val="000000"/>
              </w:rPr>
              <w:t>прочие противогрибковые препараты для местного применения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Салициловая кислота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712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D07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Кортикостероиды для местного лечения заболеваний кожи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712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D07AC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глюкокортикоиды с высокой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1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Мометазон</w:t>
            </w:r>
          </w:p>
        </w:tc>
      </w:tr>
    </w:tbl>
    <w:p w:rsidR="004707BA" w:rsidRDefault="004707BA" w:rsidP="004707BA">
      <w:pPr>
        <w:rPr>
          <w:sz w:val="2"/>
          <w:szCs w:val="2"/>
        </w:rPr>
        <w:sectPr w:rsidR="004707B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32"/>
        <w:framePr w:wrap="none" w:vAnchor="page" w:hAnchor="page" w:x="5774" w:y="728"/>
        <w:shd w:val="clear" w:color="auto" w:fill="auto"/>
        <w:spacing w:line="190" w:lineRule="exact"/>
        <w:ind w:left="20"/>
      </w:pPr>
      <w:r>
        <w:rPr>
          <w:rStyle w:val="31"/>
          <w:color w:val="000000"/>
        </w:rPr>
        <w:lastRenderedPageBreak/>
        <w:t>106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1056"/>
        <w:gridCol w:w="3610"/>
        <w:gridCol w:w="4565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659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659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 xml:space="preserve">активностью (группа </w:t>
            </w:r>
            <w:r>
              <w:rPr>
                <w:rStyle w:val="10pt"/>
                <w:color w:val="000000"/>
                <w:lang w:val="en-US" w:eastAsia="en-US"/>
              </w:rPr>
              <w:t>III)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659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659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D08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69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Антисептики и дезинфицирующие средства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659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60" w:firstLine="0"/>
              <w:jc w:val="left"/>
            </w:pPr>
            <w:r>
              <w:rPr>
                <w:rStyle w:val="10pt"/>
                <w:color w:val="000000"/>
              </w:rPr>
              <w:t>103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D08AC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бигуниды и амидины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Хлоргексидин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60" w:firstLine="0"/>
              <w:jc w:val="left"/>
            </w:pPr>
            <w:r>
              <w:rPr>
                <w:rStyle w:val="10pt"/>
                <w:color w:val="000000"/>
              </w:rPr>
              <w:t>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D08AG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препараты йода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Повидон-йод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60" w:firstLine="0"/>
              <w:jc w:val="left"/>
            </w:pPr>
            <w:r>
              <w:rPr>
                <w:rStyle w:val="10pt"/>
                <w:color w:val="000000"/>
              </w:rPr>
              <w:t>105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D08AX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69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другие антисептики и дезинфицирующие средства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Этанол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659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G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Препараты для лечения заболеваний мочеполовой системы и половые гормоны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659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659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G01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659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60" w:firstLine="0"/>
              <w:jc w:val="left"/>
            </w:pPr>
            <w:r>
              <w:rPr>
                <w:rStyle w:val="10pt"/>
                <w:color w:val="000000"/>
              </w:rPr>
              <w:t>106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G01AF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производные имидазола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Клотримазол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659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G03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Половые гормоны и модуляторы функции половых органов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659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60" w:firstLine="0"/>
              <w:jc w:val="left"/>
            </w:pPr>
            <w:r>
              <w:rPr>
                <w:rStyle w:val="10pt"/>
                <w:color w:val="000000"/>
              </w:rPr>
              <w:t>107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G03BA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производные 3-оксоандрост-4-ена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Тестостерон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60" w:firstLine="0"/>
              <w:jc w:val="left"/>
            </w:pPr>
            <w:r>
              <w:rPr>
                <w:rStyle w:val="10pt"/>
                <w:color w:val="000000"/>
              </w:rPr>
              <w:t>108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G03DA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производные прегн-4-ена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Прогестерон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60" w:firstLine="0"/>
              <w:jc w:val="left"/>
            </w:pPr>
            <w:r>
              <w:rPr>
                <w:rStyle w:val="10pt"/>
                <w:color w:val="000000"/>
              </w:rPr>
              <w:t>109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G03DB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производные прегнадиена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Дидрогестерон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60" w:firstLine="0"/>
              <w:jc w:val="left"/>
            </w:pPr>
            <w:r>
              <w:rPr>
                <w:rStyle w:val="10pt"/>
                <w:color w:val="000000"/>
              </w:rPr>
              <w:t>110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G03DC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производные эстрена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Норэтистерон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60" w:firstLine="0"/>
              <w:jc w:val="left"/>
            </w:pPr>
            <w:r>
              <w:rPr>
                <w:rStyle w:val="10pt"/>
                <w:color w:val="000000"/>
              </w:rPr>
              <w:t>111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G03GA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гонадотропины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Гонадотропин хорионический 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60" w:firstLine="0"/>
              <w:jc w:val="left"/>
            </w:pPr>
            <w:r>
              <w:rPr>
                <w:rStyle w:val="10pt"/>
                <w:color w:val="000000"/>
              </w:rPr>
              <w:t>112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G03HA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антиандрогены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Ципротерон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659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G04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78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Препараты, применяемые в урологии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659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60" w:firstLine="0"/>
              <w:jc w:val="left"/>
            </w:pPr>
            <w:r>
              <w:rPr>
                <w:rStyle w:val="10pt"/>
                <w:color w:val="000000"/>
              </w:rPr>
              <w:t>113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G04CA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альфа-адреноблокаторы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Доксазозин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60" w:firstLine="0"/>
              <w:jc w:val="left"/>
            </w:pPr>
            <w:r>
              <w:rPr>
                <w:rStyle w:val="10pt"/>
                <w:color w:val="000000"/>
              </w:rPr>
              <w:t>114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G04CA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альфа-адреноблокаторы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Тамсулозин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60" w:firstLine="0"/>
              <w:jc w:val="left"/>
            </w:pPr>
            <w:r>
              <w:rPr>
                <w:rStyle w:val="10pt"/>
                <w:color w:val="000000"/>
              </w:rPr>
              <w:t>115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G04CB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ингибиторы тестостерон-5-альфа- зедуктазы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Финастерид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659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H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Гормональные препараты для системного использования (исключая половые гормоны)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659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659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H01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69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Гормоны гипофиза и гипоталамуса и их аналоги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659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60" w:firstLine="0"/>
              <w:jc w:val="left"/>
            </w:pPr>
            <w:r>
              <w:rPr>
                <w:rStyle w:val="10pt"/>
                <w:color w:val="000000"/>
              </w:rPr>
              <w:t>116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H01AC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соматропин и его агонисты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Соматропин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60" w:firstLine="0"/>
              <w:jc w:val="left"/>
            </w:pPr>
            <w:r>
              <w:rPr>
                <w:rStyle w:val="10pt"/>
                <w:color w:val="000000"/>
              </w:rPr>
              <w:t>117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H01BA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вазопрессин и его аналоги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Десмопрессин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60" w:firstLine="0"/>
              <w:jc w:val="left"/>
            </w:pPr>
            <w:r>
              <w:rPr>
                <w:rStyle w:val="10pt"/>
                <w:color w:val="000000"/>
              </w:rPr>
              <w:t>118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H01CB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гормоны, замедляющие рост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Октреотид 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659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H02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Кортикостероиды системного действия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659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60" w:firstLine="0"/>
              <w:jc w:val="left"/>
            </w:pPr>
            <w:r>
              <w:rPr>
                <w:rStyle w:val="10pt"/>
                <w:color w:val="000000"/>
              </w:rPr>
              <w:t>119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H02AA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минералокортикоиды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Флудрокортизон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60" w:firstLine="0"/>
              <w:jc w:val="left"/>
            </w:pPr>
            <w:r>
              <w:rPr>
                <w:rStyle w:val="10pt"/>
                <w:color w:val="000000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H02AB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глюкокортикоиды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Бетаметазон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60" w:firstLine="0"/>
              <w:jc w:val="left"/>
            </w:pPr>
            <w:r>
              <w:rPr>
                <w:rStyle w:val="10pt"/>
                <w:color w:val="000000"/>
              </w:rPr>
              <w:t>121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H02AB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глюкокортикоиды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Гидрокортизон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60" w:firstLine="0"/>
              <w:jc w:val="left"/>
            </w:pPr>
            <w:r>
              <w:rPr>
                <w:rStyle w:val="10pt"/>
                <w:color w:val="000000"/>
              </w:rPr>
              <w:t>122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H02AB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глюкокортикоиды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Дексаметазон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60" w:firstLine="0"/>
              <w:jc w:val="left"/>
            </w:pPr>
            <w:r>
              <w:rPr>
                <w:rStyle w:val="10pt"/>
                <w:color w:val="000000"/>
              </w:rPr>
              <w:t>123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H02AB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глюкокортикоиды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Метилпреднизолон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60" w:firstLine="0"/>
              <w:jc w:val="left"/>
            </w:pPr>
            <w:r>
              <w:rPr>
                <w:rStyle w:val="10pt"/>
                <w:color w:val="000000"/>
              </w:rPr>
              <w:t>124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H02AB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глюкокортикоиды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Преднизолон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659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H03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Препараты для лечения заболеваний щитовидной железы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659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60" w:firstLine="0"/>
              <w:jc w:val="left"/>
            </w:pPr>
            <w:r>
              <w:rPr>
                <w:rStyle w:val="10pt"/>
                <w:color w:val="000000"/>
              </w:rPr>
              <w:t>125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H03AA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гормоны щитовидной железы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Левотироксин натрия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60" w:firstLine="0"/>
              <w:jc w:val="left"/>
            </w:pPr>
            <w:r>
              <w:rPr>
                <w:rStyle w:val="10pt"/>
                <w:color w:val="000000"/>
              </w:rPr>
              <w:t>126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H03BB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серосодержащие производные имидазола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Тиамазол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60" w:firstLine="0"/>
              <w:jc w:val="left"/>
            </w:pPr>
            <w:r>
              <w:rPr>
                <w:rStyle w:val="10pt"/>
                <w:color w:val="000000"/>
              </w:rPr>
              <w:t>127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H03CA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препараты йода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59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Калия йодид</w:t>
            </w:r>
          </w:p>
        </w:tc>
      </w:tr>
    </w:tbl>
    <w:p w:rsidR="004707BA" w:rsidRDefault="004707BA" w:rsidP="004707BA">
      <w:pPr>
        <w:rPr>
          <w:sz w:val="2"/>
          <w:szCs w:val="2"/>
        </w:rPr>
        <w:sectPr w:rsidR="004707B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32"/>
        <w:framePr w:wrap="none" w:vAnchor="page" w:hAnchor="page" w:x="5774" w:y="728"/>
        <w:shd w:val="clear" w:color="auto" w:fill="auto"/>
        <w:spacing w:line="190" w:lineRule="exact"/>
        <w:ind w:left="20"/>
      </w:pPr>
      <w:r>
        <w:rPr>
          <w:rStyle w:val="30pt"/>
          <w:color w:val="000000"/>
        </w:rPr>
        <w:lastRenderedPageBreak/>
        <w:t>107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1046"/>
        <w:gridCol w:w="3619"/>
        <w:gridCol w:w="4565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602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H04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Гормоны поджелудочной железы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602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602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H05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69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Препараты, регулирующие обмен кальция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602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128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H05BA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препараты кальцитонина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Алендроновая кислота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129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H05BA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препараты кальцитонина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Кальцитонин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602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69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Противомикробные препараты для системного использования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602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602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Антибактериальные препараты системного действия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602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J01AA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тетрациклины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Доксициклин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131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J01BA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амфениколы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Хлорамфеникол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132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J01CA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пенициллины широкого спектра действия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Амоксициллин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J01CA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69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пенициллины широкого спектра действия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Ампициллин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134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J01CF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пенициллины, устойчивые к бета- лактамазам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Оксациллин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J01CR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Амоксициллин + Клавулановая кислота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136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J01DA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бета-лактамные антибактериальные препараты другие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Цефотаксим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137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J01DB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цефалоспорины 1-го поколения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Цефазолин 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138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J01DB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цефалоспорины 1-го поколения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Цефалексин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139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J01DC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цефалоспорины 2-го поколения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Цефуроксим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J01DD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цефалоспорины 3-го поколения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Цефтриаксон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141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J01EE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69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Ко-тримоксазол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142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J01FA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макролиды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Азитромицин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143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J01FA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макролиды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Кларитромицин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144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J01MA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фторхинолоны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Левофлоксацин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145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J01MA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фторхинолоны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Офлоксацин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146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J01MA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фторхинолоны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Ципрофлоксацин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602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Противогрибковые препараты системного действия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602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147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J02AA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антибиотики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Нистатин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148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J02AC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производные триазола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Флуконазол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602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Препараты, активные в отношении микобактерий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602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149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J04AC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гидразиды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Изониазид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J04AD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производные тиокарбамида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Изоникотиноилгидразин железа сульфат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151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J04AD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производные тиокарбамида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Протионамид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152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J04AK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противотуберкулезные препараты другие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Пиразинамид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153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J04AK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69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противотуберкулезные препараты другие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Этамбутол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602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Противовирусные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602" w:wrap="none" w:vAnchor="page" w:hAnchor="page" w:x="1123" w:y="1246"/>
              <w:rPr>
                <w:sz w:val="10"/>
                <w:szCs w:val="10"/>
              </w:rPr>
            </w:pPr>
          </w:p>
        </w:tc>
      </w:tr>
    </w:tbl>
    <w:p w:rsidR="004707BA" w:rsidRDefault="004707BA" w:rsidP="004707BA">
      <w:pPr>
        <w:rPr>
          <w:sz w:val="2"/>
          <w:szCs w:val="2"/>
        </w:rPr>
        <w:sectPr w:rsidR="004707B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32"/>
        <w:framePr w:wrap="none" w:vAnchor="page" w:hAnchor="page" w:x="5774" w:y="728"/>
        <w:shd w:val="clear" w:color="auto" w:fill="auto"/>
        <w:spacing w:line="190" w:lineRule="exact"/>
        <w:ind w:left="20"/>
      </w:pPr>
      <w:r>
        <w:rPr>
          <w:rStyle w:val="30pt"/>
          <w:color w:val="000000"/>
        </w:rPr>
        <w:lastRenderedPageBreak/>
        <w:t>108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1046"/>
        <w:gridCol w:w="3619"/>
        <w:gridCol w:w="4565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741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741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системного действия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741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154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J05AB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69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Ацикловир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155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J05AH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ингибиторы нейроаминидазы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Осельтамивир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156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J05AX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69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прочие противовирусные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Имидазолилэтанамид пентадиовой кислоты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157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J05AX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прочие противовирусные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Кагоцел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158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J05AX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прочие противовирусные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Умифеновир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741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69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Противоопухолевые препараты и иммуномодуляторы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741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741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Противоопухолевые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741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159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L01AA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аналоги азотистого иприта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Хлорамбуцил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L01AA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аналоги азотистого иприта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Циклофосфамид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161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L01AD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производные нитрозомочевины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Ломустин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162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L01AX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другие алкилирующие средства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Дакарбазин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163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L01BA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аналоги фолиевой кислоты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Метотрексат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164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L01BB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аналоги пурина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Меркаптопурин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165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L01BC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аналоги пиримидина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Фторурацил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166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L01CB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производные подофиллотоксина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Этопозид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167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L01XE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ингибиторы протеинкиназы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Иматиниб 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168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L01XX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прочие противоопухолевые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Гидроксикарбамид 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741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69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Противоопухолевые гормональные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741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169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L02AB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гестагены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Медроксипрогестерон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L02AE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аналоги гонадотропин-рилизинг гормона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Бусерелин 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L02AE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78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аналоги гонадотропин-рилизинг гормона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Гозерелин 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172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L02AE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аналоги гонадотропин-рилизинг гормона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Трипторелин 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173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L02AE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аналоги гонадотропин-рилизинг гормона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Лейпролерин 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174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L02BA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антиэстрогены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Тамоксифен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L02BB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антиандрогены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Бикалутамид 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176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L02BB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антиандрогены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Флутамид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177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L02BG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ингибиторы ферментов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Анастрозол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178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L02BG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ингибиторы ферментов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Летрозол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179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L02BG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ингибиторы ферментов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Экземестан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741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Иммуностимуляторы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741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L03AA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колониестимулирующие факторы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Филграстим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181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L03AB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интерфероны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Интерферон альфа 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741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Иммунодепрессанты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741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182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L04AA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селективные иммунодепрессанты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Эверолимус 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183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L04AD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ингибиторы кальциневрина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Циклоспорин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184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L04AX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другие иммунодепрессанты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Азатиоприн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741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M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Препараты для лечения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741" w:wrap="none" w:vAnchor="page" w:hAnchor="page" w:x="1123" w:y="1246"/>
              <w:rPr>
                <w:sz w:val="10"/>
                <w:szCs w:val="10"/>
              </w:rPr>
            </w:pPr>
          </w:p>
        </w:tc>
      </w:tr>
    </w:tbl>
    <w:p w:rsidR="004707BA" w:rsidRDefault="004707BA" w:rsidP="004707BA">
      <w:pPr>
        <w:rPr>
          <w:sz w:val="2"/>
          <w:szCs w:val="2"/>
        </w:rPr>
        <w:sectPr w:rsidR="004707B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32"/>
        <w:framePr w:wrap="none" w:vAnchor="page" w:hAnchor="page" w:x="5774" w:y="728"/>
        <w:shd w:val="clear" w:color="auto" w:fill="auto"/>
        <w:spacing w:line="190" w:lineRule="exact"/>
        <w:ind w:left="20"/>
      </w:pPr>
      <w:r>
        <w:rPr>
          <w:rStyle w:val="30pt"/>
          <w:color w:val="000000"/>
        </w:rPr>
        <w:lastRenderedPageBreak/>
        <w:t>109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7"/>
        <w:gridCol w:w="1061"/>
        <w:gridCol w:w="3610"/>
        <w:gridCol w:w="4565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602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602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заболеваний костно-мышечной системы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602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602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M01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Противовоспалительные и противоревматические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602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185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M01AB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производные уксусной кислоты и зодственные соединения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Диклофенак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186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M01AB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78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 xml:space="preserve">производные уксусной кислоты и </w:t>
            </w:r>
            <w:r>
              <w:rPr>
                <w:rStyle w:val="Candara"/>
                <w:noProof w:val="0"/>
                <w:color w:val="000000"/>
              </w:rPr>
              <w:t>2</w:t>
            </w:r>
            <w:r>
              <w:rPr>
                <w:rStyle w:val="10pt"/>
                <w:color w:val="000000"/>
              </w:rPr>
              <w:t>одственные соединения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Кеторолак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187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M01AE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производные пропионовой кислоты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Ибупрофен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188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M01AE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производные пропионовой кислоты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Кетопрофен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189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M01CC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пеницилламин и подобные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Пеницилламин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190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M01CX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базисные противоревматические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Лефлуномид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602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M03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Миорелаксанты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602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191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M03AX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другие миорелаксанты периферического действия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 xml:space="preserve">Ботулинический токсин типа </w:t>
            </w:r>
            <w:r>
              <w:rPr>
                <w:rStyle w:val="10pt"/>
                <w:color w:val="000000"/>
                <w:lang w:val="en-US" w:eastAsia="en-US"/>
              </w:rPr>
              <w:t xml:space="preserve">A- </w:t>
            </w:r>
            <w:r>
              <w:rPr>
                <w:rStyle w:val="10pt"/>
                <w:color w:val="000000"/>
              </w:rPr>
              <w:t>гемагглютинин комплекс 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192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M03BX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другие миорелаксанты центрального действия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Тизанидин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602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M04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Противоподагрические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602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193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M04AA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ингибиторы образования мочевой кислоты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Аллопуринол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602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M05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78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Препараты для лечения заболеваний костей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602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194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M05BA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бифосфонаты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Золедроновая кислота 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602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Препараты для лечения заболеваний нервной системы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602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602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Анестетики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602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195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N01AH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опиоидные анальгетики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Тримеперидин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602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Анальгетики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602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196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N02AA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природные алкалоиды опия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Морфин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197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N02AA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природные алкалоиды опия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Налоксон+оксикодон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198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N02AB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производные фенилпиперидина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Фентанил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199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N02AX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69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анальгетики со смешанным механизмом действия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Пропионилфенилэтоксиэтилпиперидин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N02AX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анальгетики со смешанным механизмом действия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Трамадол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N02BA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салициловая кислота и ее производные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Ацетилсалициловая кислота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N02BE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анилиды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Парацетамол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602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12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Противоэпилептические</w:t>
            </w:r>
          </w:p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12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602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N03AA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барбитураты и их производные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Бензобарбитал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N03AA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барбитураты и их производные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Фенобарбитал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N03AB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производные гидантоина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Фенитоин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N03AE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производные бензодиазепина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Клоназепам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N03AF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производные карбоксамида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Карбамазепин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N03AF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производные карбоксамида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602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Окскарбазепин</w:t>
            </w:r>
          </w:p>
        </w:tc>
      </w:tr>
    </w:tbl>
    <w:p w:rsidR="004707BA" w:rsidRDefault="004707BA" w:rsidP="004707BA">
      <w:pPr>
        <w:rPr>
          <w:sz w:val="2"/>
          <w:szCs w:val="2"/>
        </w:rPr>
        <w:sectPr w:rsidR="004707B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32"/>
        <w:framePr w:wrap="none" w:vAnchor="page" w:hAnchor="page" w:x="5779" w:y="728"/>
        <w:shd w:val="clear" w:color="auto" w:fill="auto"/>
        <w:spacing w:line="190" w:lineRule="exact"/>
        <w:ind w:left="20"/>
      </w:pPr>
      <w:r>
        <w:rPr>
          <w:rStyle w:val="30pt"/>
          <w:color w:val="000000"/>
        </w:rPr>
        <w:lastRenderedPageBreak/>
        <w:t>110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7"/>
        <w:gridCol w:w="1061"/>
        <w:gridCol w:w="3610"/>
        <w:gridCol w:w="4565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N03AG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производные жирных кислот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Вальпроевая кислота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N03AX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69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другие противоэпилептические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Лакосамид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N03AX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другие противоэпилептические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Леветирацетам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N03AX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69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другие противоэпилептические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Топирамат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N03AX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другие противоэпилептические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Ламотриджин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741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12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Противопаркинсонические</w:t>
            </w:r>
          </w:p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12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741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N04AA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третичные амины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Тригексифенидил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N04BA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допа и ее производные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Леводопа + бенсеразид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N04BA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допа и ее производные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Леводопа + карбидопа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217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N04BB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производные адамантана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Амантадин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N04BC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агонисты дофаминовых зецепторов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Пирибедил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219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N04BC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агонисты дофаминовых зецепторов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Прамипексол 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741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Психотропные средства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741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N05AA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алифатические производные фенотиазина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Левомепромазин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N05AA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алифатические производные фенотиазина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Хлорпромазин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N05AB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пиперазиновые производные фенотиазина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Трифлуоперазин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223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N05AB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пиперазиновые производные фенотиазина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Флуфеназин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N05AC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пиперидиновые производные фенотиазина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Перициазин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225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N05AC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пиперидиновые производные фенотиазина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Тиоридазин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226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N05AD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производные бутирофенона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Галоперидол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227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N05AF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производные тиоксантена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Зуклопентиксол 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228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N05AF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производные тиоксантена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Флупентиксол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229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N05AH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диазепины, оксазепины и тиазепины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Кветиапин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N05AH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диазепины, оксазепины и тиазепины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Оланзапин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231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N05AH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диазепины, оксазепины и тиазепины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Клозапин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232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N05AL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бензамиды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Сульпирид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233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N05AX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другие антипсихотические средства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Палиперидон 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N05AX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другие антипсихотические средства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Рисперидон 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235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N05BA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производные бензодиазепина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Бромдигидрохлорфенилбензодиазепин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236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N05BA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производные бензодиазепина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Диазепам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237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N05BA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производные бензодиазепина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741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Оксазепам</w:t>
            </w:r>
          </w:p>
        </w:tc>
      </w:tr>
    </w:tbl>
    <w:p w:rsidR="004707BA" w:rsidRDefault="004707BA" w:rsidP="004707BA">
      <w:pPr>
        <w:rPr>
          <w:sz w:val="2"/>
          <w:szCs w:val="2"/>
        </w:rPr>
        <w:sectPr w:rsidR="004707B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32"/>
        <w:framePr w:wrap="none" w:vAnchor="page" w:hAnchor="page" w:x="5784" w:y="728"/>
        <w:shd w:val="clear" w:color="auto" w:fill="auto"/>
        <w:spacing w:line="190" w:lineRule="exact"/>
        <w:ind w:left="20"/>
      </w:pPr>
      <w:r>
        <w:rPr>
          <w:rStyle w:val="30pt"/>
          <w:color w:val="000000"/>
        </w:rPr>
        <w:lastRenderedPageBreak/>
        <w:t>111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7"/>
        <w:gridCol w:w="1051"/>
        <w:gridCol w:w="3619"/>
        <w:gridCol w:w="4565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238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N05CD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производные бензодиазепина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Нитразепам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239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N05CF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12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бензодиазепиноподобные</w:t>
            </w:r>
          </w:p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12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средства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Зопиклон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846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Психоаналептики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846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N06AA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неселективные ингибиторы обратного захвата моноаминов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Амитриптилин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241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N06AA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неселективные ингибиторы обратного захвата моноаминов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Имипрамин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242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N06AA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неселективные ингибиторы обратного захвата моноаминов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Кломипрамин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243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N06AB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78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селективные ингибиторы обратного захвата серотонина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Сертралин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244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N06AB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селективные ингибиторы обратного захвата серотонина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Флуоксетин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245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N06AX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другие антидепрессанты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Пипофезин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246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N06BX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69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другие психостимуляторы и ноотропные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Винпоцетин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247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N06BX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другие психостимуляторы и ноотропные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Пирацетам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248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N06DA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антихолинэстеразные средства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Галантамин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846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Другие препараты для лечения заболеваний нервной системы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846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249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N07AA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антихолинэстеразные средства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Неостигмина метилсульфат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N07AA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антихолинэстеразные средства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Пиридостигмина бромид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251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N07AX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прочие парасимпатомиметики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Холина альфосцерат 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252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N07CA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препараты для устранения головокружения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Бетагистин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846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P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69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Противопаразитарные препараты, инсектициды и репелленты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846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846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P01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Противопротозойные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846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253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P01AB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производные нитроимидазола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Метронидазол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254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P01BA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аминохинолины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Гидроксихлорохин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846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P02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Противогельминтные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846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255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P02CA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производные бензимидазола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Мебендазол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846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69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Препараты для лечения заболеваний респираторной системы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846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846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Назальные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846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256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R01AA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адреномиметики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Ксилометазолин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4846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69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4846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257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R03AC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селективные бета 2- адреномиметики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Сальбутамол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258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R03AC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78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селективные бета 2- адреномиметики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Формотерол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259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R03AK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симпатомиметики в комбинации с другими препаратами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Будесонид + Формотерол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R03AK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симпатомиметики в комбинации с другими препаратами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Ипратропия бромид + фенотерол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261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R03AK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симпатомиметики в комбинации с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484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Салметерол + флутиказон</w:t>
            </w:r>
          </w:p>
        </w:tc>
      </w:tr>
    </w:tbl>
    <w:p w:rsidR="004707BA" w:rsidRDefault="004707BA" w:rsidP="004707BA">
      <w:pPr>
        <w:rPr>
          <w:sz w:val="2"/>
          <w:szCs w:val="2"/>
        </w:rPr>
        <w:sectPr w:rsidR="004707B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32"/>
        <w:framePr w:wrap="none" w:vAnchor="page" w:hAnchor="page" w:x="5779" w:y="728"/>
        <w:shd w:val="clear" w:color="auto" w:fill="auto"/>
        <w:spacing w:line="190" w:lineRule="exact"/>
        <w:ind w:left="20"/>
      </w:pPr>
      <w:r>
        <w:rPr>
          <w:rStyle w:val="30pt"/>
          <w:color w:val="000000"/>
        </w:rPr>
        <w:lastRenderedPageBreak/>
        <w:t>112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7"/>
        <w:gridCol w:w="1051"/>
        <w:gridCol w:w="3619"/>
        <w:gridCol w:w="4565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3536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3536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другими препаратами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3536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262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R03AK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69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симпатомиметики в комбинации с другими препаратами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Беклометазон + Формотерол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263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R03BA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глюкокортикоиды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Беклометазон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264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R03BA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глюкокортикоиды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Будесонид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265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R03BB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антихолинергические средства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Ипратропия бромид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266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R03BB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антихолинергические средства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Тиотропия бромид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267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R03BC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противоаллергические средства, кроме глюкокортикоидов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Кромоглициевая кислота 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268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R03DA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ксантины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Аминофиллин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3536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3536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269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R05CB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муколитические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Амброксол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270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R05CB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муколитические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Ацетилцистеин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3536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Антигистаминные средства системного действия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3536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271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R06AC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замещенные этилендиамины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Хлоропирамин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272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R06AE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производные пиперазина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Цетиризин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273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R06AX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другие антигистаминные средства системного действия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Лоратадин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3536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S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69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Препараты для лечения заболеваний органов чувств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3536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3536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S01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Офтальмологические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3536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274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S01AA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антибиотики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Тетрациклин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275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S01EB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парасимпатомиметики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Пилокарпин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276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S01EC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ингибиторы карбоангидразы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Дорзоламид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277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S01ED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бета-адреноблокаторы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Тимолол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278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S01EE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простагландинов аналоги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Латанопрост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279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S01FA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антихолинэргические средства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Тропикамид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S02AA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противомикробные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Рифампицин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3536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S03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Препараты для лечения заболеваний глаз и уха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3536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3536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Прочие лекарственные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3536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3536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V03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Другие лечебные средства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3536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281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V03AF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дезинтоксикационные препараты для противоопухолевой терапии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Кальция фолинат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3536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V06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Препараты питания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9662" w:h="13536" w:wrap="none" w:vAnchor="page" w:hAnchor="page" w:x="1123" w:y="124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40" w:firstLine="0"/>
              <w:jc w:val="left"/>
            </w:pPr>
            <w:r>
              <w:rPr>
                <w:rStyle w:val="10pt"/>
                <w:color w:val="000000"/>
              </w:rPr>
              <w:t>282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V06DD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аминокислоты, включая комбинации с полипептидами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Кетоаналоги аминокислот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3536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Медицинские изделия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Иглы к инсулиновым шприцам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3536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3536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3536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69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Катетер типа Пеццера (для хронических урологических больных)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3536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3536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3536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Средства диагностики (тест-полоски для определения сахара)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3536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3536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62" w:h="13536" w:wrap="none" w:vAnchor="page" w:hAnchor="page" w:x="1123" w:y="1246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62" w:h="13536" w:wrap="none" w:vAnchor="page" w:hAnchor="page" w:x="1123" w:y="1246"/>
              <w:shd w:val="clear" w:color="auto" w:fill="auto"/>
              <w:spacing w:before="0" w:after="0" w:line="200" w:lineRule="exact"/>
              <w:ind w:left="20" w:firstLine="0"/>
              <w:jc w:val="left"/>
            </w:pPr>
            <w:r>
              <w:rPr>
                <w:rStyle w:val="10pt"/>
                <w:color w:val="000000"/>
              </w:rPr>
              <w:t>Шприцы инсулиновые</w:t>
            </w:r>
          </w:p>
        </w:tc>
      </w:tr>
    </w:tbl>
    <w:p w:rsidR="004707BA" w:rsidRDefault="004707BA" w:rsidP="004707BA">
      <w:pPr>
        <w:rPr>
          <w:sz w:val="2"/>
          <w:szCs w:val="2"/>
        </w:rPr>
        <w:sectPr w:rsidR="004707B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32"/>
        <w:framePr w:wrap="none" w:vAnchor="page" w:hAnchor="page" w:x="8125" w:y="7152"/>
        <w:shd w:val="clear" w:color="auto" w:fill="auto"/>
        <w:spacing w:line="190" w:lineRule="exact"/>
        <w:ind w:left="20"/>
      </w:pPr>
      <w:r>
        <w:rPr>
          <w:rStyle w:val="30pt"/>
          <w:color w:val="000000"/>
        </w:rPr>
        <w:lastRenderedPageBreak/>
        <w:t>113</w:t>
      </w:r>
    </w:p>
    <w:p w:rsidR="004707BA" w:rsidRDefault="004707BA" w:rsidP="004707BA">
      <w:pPr>
        <w:pStyle w:val="a4"/>
        <w:framePr w:wrap="none" w:vAnchor="page" w:hAnchor="page" w:x="776" w:y="7699"/>
        <w:shd w:val="clear" w:color="auto" w:fill="auto"/>
        <w:spacing w:before="0" w:after="0" w:line="230" w:lineRule="exact"/>
        <w:ind w:left="20" w:firstLine="0"/>
        <w:jc w:val="left"/>
      </w:pPr>
      <w:r>
        <w:rPr>
          <w:rStyle w:val="0pt"/>
          <w:color w:val="000000"/>
        </w:rPr>
        <w:t>&lt;*&gt; лекарственные препараты, назначаемые по решению врачебной комиссии медицинской организации</w:t>
      </w:r>
    </w:p>
    <w:p w:rsidR="004707BA" w:rsidRDefault="004707BA" w:rsidP="004707BA">
      <w:pPr>
        <w:pStyle w:val="a4"/>
        <w:framePr w:w="15288" w:h="3057" w:hRule="exact" w:wrap="none" w:vAnchor="page" w:hAnchor="page" w:x="776" w:y="8551"/>
        <w:shd w:val="clear" w:color="auto" w:fill="auto"/>
        <w:spacing w:before="0" w:after="0" w:line="298" w:lineRule="exact"/>
        <w:ind w:left="240" w:firstLine="0"/>
        <w:jc w:val="center"/>
      </w:pPr>
      <w:r>
        <w:rPr>
          <w:rStyle w:val="0pt"/>
          <w:color w:val="000000"/>
        </w:rPr>
        <w:t>Раздел 2. ПЕРЕЧЕНЬ ЖИЗНЕННО НЕОБХОДИМЫХ И ВАЖНЕЙШИХ ЛЕКАРСТВЕННЫХ ПРЕПАРАТОВ, УТВЕРЖДАЕМЫЙ В СООТВЕТСТВИИ С ФЕДЕРАЛЬНЫМ ЗАКОНОМ "ОБ ОБРАЩЕНИИ ЛЕКАРСТВЕННЫХ СРЕДСТВ",</w:t>
      </w:r>
    </w:p>
    <w:p w:rsidR="004707BA" w:rsidRDefault="004707BA" w:rsidP="004707BA">
      <w:pPr>
        <w:pStyle w:val="a4"/>
        <w:framePr w:w="15288" w:h="3057" w:hRule="exact" w:wrap="none" w:vAnchor="page" w:hAnchor="page" w:x="776" w:y="8551"/>
        <w:shd w:val="clear" w:color="auto" w:fill="auto"/>
        <w:spacing w:before="0" w:after="0" w:line="298" w:lineRule="exact"/>
        <w:ind w:left="240" w:firstLine="0"/>
        <w:jc w:val="center"/>
      </w:pPr>
      <w:r>
        <w:rPr>
          <w:rStyle w:val="0pt"/>
          <w:color w:val="000000"/>
        </w:rPr>
        <w:t>В ЦЕЛЯХ ОБЕСПЕЧЕНИЯ ЛЕКАРСТВЕННЫМИ ПРЕПАРАТАМИ ДЛЯ МЕДИЦИНСКОГО ПРИМЕНЕНИЯ ПРИ ОКАЗАНИИ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1"/>
        <w:gridCol w:w="1080"/>
        <w:gridCol w:w="7555"/>
        <w:gridCol w:w="874"/>
        <w:gridCol w:w="874"/>
        <w:gridCol w:w="624"/>
        <w:gridCol w:w="629"/>
        <w:gridCol w:w="470"/>
        <w:gridCol w:w="470"/>
        <w:gridCol w:w="475"/>
        <w:gridCol w:w="470"/>
        <w:gridCol w:w="821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4560" w:wrap="none" w:vAnchor="page" w:hAnchor="page" w:x="781" w:y="11822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4560" w:wrap="none" w:vAnchor="page" w:hAnchor="page" w:x="781" w:y="11822"/>
              <w:rPr>
                <w:sz w:val="10"/>
                <w:szCs w:val="10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4560" w:wrap="none" w:vAnchor="page" w:hAnchor="page" w:x="781" w:y="11822"/>
              <w:rPr>
                <w:sz w:val="10"/>
                <w:szCs w:val="10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4560" w:wrap="none" w:vAnchor="page" w:hAnchor="page" w:x="781" w:y="11822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10pt"/>
                <w:color w:val="000000"/>
              </w:rPr>
              <w:t>Амбулаторно- поликлиничес кая помощь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4560" w:wrap="none" w:vAnchor="page" w:hAnchor="page" w:x="781" w:y="11822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10pt"/>
                <w:color w:val="000000"/>
              </w:rPr>
              <w:t>Помощь в условиях дневного стациона ра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4560" w:wrap="none" w:vAnchor="page" w:hAnchor="page" w:x="781" w:y="11822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Стационарная</w:t>
            </w:r>
          </w:p>
          <w:p w:rsidR="004707BA" w:rsidRDefault="004707BA" w:rsidP="00847807">
            <w:pPr>
              <w:pStyle w:val="a4"/>
              <w:framePr w:w="15034" w:h="4560" w:wrap="none" w:vAnchor="page" w:hAnchor="page" w:x="781" w:y="11822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помощь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707BA" w:rsidRDefault="004707BA" w:rsidP="00847807">
            <w:pPr>
              <w:pStyle w:val="a4"/>
              <w:framePr w:w="15034" w:h="4560" w:wrap="none" w:vAnchor="page" w:hAnchor="page" w:x="781" w:y="11822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10pt"/>
                <w:color w:val="000000"/>
              </w:rPr>
              <w:t>Скорая медицинская помощь, в том числе специализированная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2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4560" w:wrap="none" w:vAnchor="page" w:hAnchor="page" w:x="781" w:y="11822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</w:t>
            </w:r>
          </w:p>
          <w:p w:rsidR="004707BA" w:rsidRDefault="004707BA" w:rsidP="00847807">
            <w:pPr>
              <w:pStyle w:val="a4"/>
              <w:framePr w:w="15034" w:h="4560" w:wrap="none" w:vAnchor="page" w:hAnchor="page" w:x="781" w:y="11822"/>
              <w:shd w:val="clear" w:color="auto" w:fill="auto"/>
              <w:spacing w:before="60" w:after="0" w:line="200" w:lineRule="exact"/>
              <w:ind w:left="220" w:firstLine="0"/>
              <w:jc w:val="left"/>
            </w:pPr>
            <w:r>
              <w:rPr>
                <w:rStyle w:val="10pt"/>
                <w:color w:val="000000"/>
              </w:rPr>
              <w:t>п/п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4560" w:wrap="none" w:vAnchor="page" w:hAnchor="page" w:x="781" w:y="118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АТХ</w:t>
            </w:r>
          </w:p>
        </w:tc>
        <w:tc>
          <w:tcPr>
            <w:tcW w:w="7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4560" w:wrap="none" w:vAnchor="page" w:hAnchor="page" w:x="781" w:y="118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Международное непатентованное наименование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707BA" w:rsidRDefault="004707BA" w:rsidP="00847807">
            <w:pPr>
              <w:pStyle w:val="a4"/>
              <w:framePr w:w="15034" w:h="4560" w:wrap="none" w:vAnchor="page" w:hAnchor="page" w:x="781" w:y="118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Первичная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707BA" w:rsidRDefault="004707BA" w:rsidP="00847807">
            <w:pPr>
              <w:pStyle w:val="a4"/>
              <w:framePr w:w="15034" w:h="4560" w:wrap="none" w:vAnchor="page" w:hAnchor="page" w:x="781" w:y="11822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10pt"/>
                <w:color w:val="000000"/>
              </w:rPr>
              <w:t>Паллиативная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4560" w:wrap="none" w:vAnchor="page" w:hAnchor="page" w:x="781" w:y="11822"/>
              <w:shd w:val="clear" w:color="auto" w:fill="auto"/>
              <w:spacing w:before="0" w:after="0" w:line="120" w:lineRule="exact"/>
              <w:ind w:right="120" w:firstLine="0"/>
              <w:jc w:val="right"/>
            </w:pPr>
            <w:r>
              <w:rPr>
                <w:rStyle w:val="10pt"/>
                <w:color w:val="000000"/>
              </w:rPr>
              <w:t>я</w:t>
            </w:r>
          </w:p>
          <w:p w:rsidR="004707BA" w:rsidRDefault="004707BA" w:rsidP="00847807">
            <w:pPr>
              <w:pStyle w:val="a4"/>
              <w:framePr w:w="15034" w:h="4560" w:wrap="none" w:vAnchor="page" w:hAnchor="page" w:x="781" w:y="11822"/>
              <w:shd w:val="clear" w:color="auto" w:fill="auto"/>
              <w:spacing w:before="0" w:after="0" w:line="120" w:lineRule="exact"/>
              <w:ind w:right="120" w:firstLine="0"/>
              <w:jc w:val="right"/>
            </w:pPr>
            <w:r>
              <w:rPr>
                <w:rStyle w:val="10pt"/>
                <w:color w:val="000000"/>
              </w:rPr>
              <w:t>а</w:t>
            </w:r>
          </w:p>
          <w:p w:rsidR="004707BA" w:rsidRDefault="004707BA" w:rsidP="00847807">
            <w:pPr>
              <w:pStyle w:val="a4"/>
              <w:framePr w:w="15034" w:h="4560" w:wrap="none" w:vAnchor="page" w:hAnchor="page" w:x="781" w:y="11822"/>
              <w:shd w:val="clear" w:color="auto" w:fill="auto"/>
              <w:spacing w:before="0" w:after="0" w:line="120" w:lineRule="exact"/>
              <w:ind w:right="120" w:firstLine="0"/>
              <w:jc w:val="right"/>
            </w:pPr>
            <w:r>
              <w:rPr>
                <w:rStyle w:val="10pt"/>
                <w:color w:val="000000"/>
              </w:rPr>
              <w:t>н</w:t>
            </w:r>
          </w:p>
          <w:p w:rsidR="004707BA" w:rsidRDefault="004707BA" w:rsidP="00847807">
            <w:pPr>
              <w:pStyle w:val="a4"/>
              <w:framePr w:w="15034" w:h="4560" w:wrap="none" w:vAnchor="page" w:hAnchor="page" w:x="781" w:y="11822"/>
              <w:shd w:val="clear" w:color="auto" w:fill="auto"/>
              <w:spacing w:before="0" w:line="120" w:lineRule="exact"/>
              <w:ind w:right="120" w:firstLine="0"/>
              <w:jc w:val="right"/>
            </w:pPr>
            <w:r>
              <w:rPr>
                <w:rStyle w:val="10pt"/>
                <w:color w:val="000000"/>
              </w:rPr>
              <w:t>ч</w:t>
            </w:r>
          </w:p>
          <w:p w:rsidR="004707BA" w:rsidRDefault="004707BA" w:rsidP="00847807">
            <w:pPr>
              <w:pStyle w:val="a4"/>
              <w:framePr w:w="15034" w:h="4560" w:wrap="none" w:vAnchor="page" w:hAnchor="page" w:x="781" w:y="11822"/>
              <w:shd w:val="clear" w:color="auto" w:fill="auto"/>
              <w:spacing w:before="60" w:after="0" w:line="200" w:lineRule="exact"/>
              <w:ind w:right="120" w:firstLine="0"/>
              <w:jc w:val="right"/>
            </w:pPr>
            <w:r>
              <w:rPr>
                <w:rStyle w:val="10pt"/>
                <w:color w:val="000000"/>
              </w:rPr>
              <w:t>в</w:t>
            </w:r>
          </w:p>
          <w:p w:rsidR="004707BA" w:rsidRDefault="004707BA" w:rsidP="00847807">
            <w:pPr>
              <w:pStyle w:val="a4"/>
              <w:framePr w:w="15034" w:h="4560" w:wrap="none" w:vAnchor="page" w:hAnchor="page" w:x="781" w:y="11822"/>
              <w:shd w:val="clear" w:color="auto" w:fill="auto"/>
              <w:spacing w:before="0" w:after="0" w:line="200" w:lineRule="exact"/>
              <w:ind w:right="120" w:firstLine="0"/>
              <w:jc w:val="right"/>
            </w:pPr>
            <w:r>
              <w:rPr>
                <w:rStyle w:val="10pt"/>
                <w:color w:val="000000"/>
              </w:rPr>
              <w:t>р</w:t>
            </w:r>
          </w:p>
          <w:p w:rsidR="004707BA" w:rsidRDefault="004707BA" w:rsidP="00847807">
            <w:pPr>
              <w:pStyle w:val="a4"/>
              <w:framePr w:w="15034" w:h="4560" w:wrap="none" w:vAnchor="page" w:hAnchor="page" w:x="781" w:y="11822"/>
              <w:shd w:val="clear" w:color="auto" w:fill="auto"/>
              <w:spacing w:before="0" w:after="0" w:line="200" w:lineRule="exact"/>
              <w:ind w:right="120" w:firstLine="0"/>
              <w:jc w:val="right"/>
            </w:pPr>
            <w:r>
              <w:rPr>
                <w:rStyle w:val="10pt"/>
                <w:color w:val="000000"/>
              </w:rPr>
              <w:t>е</w:t>
            </w:r>
          </w:p>
          <w:p w:rsidR="004707BA" w:rsidRDefault="004707BA" w:rsidP="00847807">
            <w:pPr>
              <w:pStyle w:val="a4"/>
              <w:framePr w:w="15034" w:h="4560" w:wrap="none" w:vAnchor="page" w:hAnchor="page" w:x="781" w:y="11822"/>
              <w:shd w:val="clear" w:color="auto" w:fill="auto"/>
              <w:spacing w:before="0" w:after="0" w:line="200" w:lineRule="exact"/>
              <w:ind w:right="120" w:firstLine="0"/>
              <w:jc w:val="right"/>
            </w:pPr>
            <w:r>
              <w:rPr>
                <w:rStyle w:val="10pt"/>
                <w:color w:val="000000"/>
              </w:rPr>
              <w:t>П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707BA" w:rsidRDefault="004707BA" w:rsidP="00847807">
            <w:pPr>
              <w:pStyle w:val="a4"/>
              <w:framePr w:w="15034" w:h="4560" w:wrap="none" w:vAnchor="page" w:hAnchor="page" w:x="781" w:y="118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Специализированная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707BA" w:rsidRDefault="004707BA" w:rsidP="00847807">
            <w:pPr>
              <w:pStyle w:val="a4"/>
              <w:framePr w:w="15034" w:h="4560" w:wrap="none" w:vAnchor="page" w:hAnchor="page" w:x="781" w:y="118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I уровень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4560" w:wrap="none" w:vAnchor="page" w:hAnchor="page" w:x="781" w:y="11822"/>
              <w:shd w:val="clear" w:color="auto" w:fill="auto"/>
              <w:spacing w:before="0" w:after="0" w:line="115" w:lineRule="exact"/>
              <w:ind w:right="40" w:firstLine="0"/>
              <w:jc w:val="right"/>
            </w:pPr>
            <w:r>
              <w:rPr>
                <w:rStyle w:val="10pt"/>
                <w:color w:val="000000"/>
              </w:rPr>
              <w:t>ь</w:t>
            </w:r>
          </w:p>
          <w:p w:rsidR="004707BA" w:rsidRDefault="004707BA" w:rsidP="00847807">
            <w:pPr>
              <w:pStyle w:val="a4"/>
              <w:framePr w:w="15034" w:h="4560" w:wrap="none" w:vAnchor="page" w:hAnchor="page" w:x="781" w:y="11822"/>
              <w:shd w:val="clear" w:color="auto" w:fill="auto"/>
              <w:spacing w:before="0" w:after="0" w:line="115" w:lineRule="exact"/>
              <w:ind w:right="40" w:firstLine="0"/>
              <w:jc w:val="right"/>
            </w:pPr>
            <w:r>
              <w:rPr>
                <w:rStyle w:val="10pt"/>
                <w:color w:val="000000"/>
              </w:rPr>
              <w:t>н</w:t>
            </w:r>
          </w:p>
          <w:p w:rsidR="004707BA" w:rsidRDefault="004707BA" w:rsidP="00847807">
            <w:pPr>
              <w:pStyle w:val="a4"/>
              <w:framePr w:w="15034" w:h="4560" w:wrap="none" w:vAnchor="page" w:hAnchor="page" w:x="781" w:y="11822"/>
              <w:shd w:val="clear" w:color="auto" w:fill="auto"/>
              <w:spacing w:before="0" w:after="0" w:line="115" w:lineRule="exact"/>
              <w:ind w:right="40" w:firstLine="0"/>
              <w:jc w:val="right"/>
            </w:pPr>
            <w:r>
              <w:rPr>
                <w:rStyle w:val="10pt"/>
                <w:color w:val="000000"/>
              </w:rPr>
              <w:t>е</w:t>
            </w:r>
          </w:p>
          <w:p w:rsidR="004707BA" w:rsidRDefault="004707BA" w:rsidP="00847807">
            <w:pPr>
              <w:pStyle w:val="a4"/>
              <w:framePr w:w="15034" w:h="4560" w:wrap="none" w:vAnchor="page" w:hAnchor="page" w:x="781" w:y="11822"/>
              <w:shd w:val="clear" w:color="auto" w:fill="auto"/>
              <w:spacing w:before="0" w:after="0" w:line="115" w:lineRule="exact"/>
              <w:ind w:right="40" w:firstLine="0"/>
              <w:jc w:val="right"/>
            </w:pPr>
            <w:r>
              <w:rPr>
                <w:rStyle w:val="10pt"/>
                <w:color w:val="000000"/>
              </w:rPr>
              <w:t>в</w:t>
            </w:r>
          </w:p>
          <w:p w:rsidR="004707BA" w:rsidRDefault="004707BA" w:rsidP="00847807">
            <w:pPr>
              <w:pStyle w:val="a4"/>
              <w:framePr w:w="15034" w:h="4560" w:wrap="none" w:vAnchor="page" w:hAnchor="page" w:x="781" w:y="11822"/>
              <w:shd w:val="clear" w:color="auto" w:fill="auto"/>
              <w:spacing w:before="0" w:after="0" w:line="115" w:lineRule="exact"/>
              <w:ind w:right="40" w:firstLine="0"/>
              <w:jc w:val="right"/>
            </w:pPr>
            <w:r>
              <w:rPr>
                <w:rStyle w:val="10pt"/>
                <w:color w:val="000000"/>
              </w:rPr>
              <w:t>о</w:t>
            </w:r>
          </w:p>
          <w:p w:rsidR="004707BA" w:rsidRDefault="004707BA" w:rsidP="00847807">
            <w:pPr>
              <w:pStyle w:val="a4"/>
              <w:framePr w:w="15034" w:h="4560" w:wrap="none" w:vAnchor="page" w:hAnchor="page" w:x="781" w:y="11822"/>
              <w:shd w:val="clear" w:color="auto" w:fill="auto"/>
              <w:spacing w:before="0" w:after="0" w:line="200" w:lineRule="exact"/>
              <w:ind w:right="40" w:firstLine="0"/>
              <w:jc w:val="right"/>
            </w:pPr>
            <w:r>
              <w:rPr>
                <w:rStyle w:val="10pt"/>
                <w:color w:val="000000"/>
              </w:rPr>
              <w:t>р</w:t>
            </w:r>
          </w:p>
          <w:p w:rsidR="004707BA" w:rsidRDefault="004707BA" w:rsidP="00847807">
            <w:pPr>
              <w:pStyle w:val="a4"/>
              <w:framePr w:w="15034" w:h="4560" w:wrap="none" w:vAnchor="page" w:hAnchor="page" w:x="781" w:y="11822"/>
              <w:shd w:val="clear" w:color="auto" w:fill="auto"/>
              <w:spacing w:before="0" w:after="0" w:line="200" w:lineRule="exact"/>
              <w:ind w:right="40" w:firstLine="0"/>
              <w:jc w:val="right"/>
            </w:pPr>
            <w:r>
              <w:rPr>
                <w:rStyle w:val="10pt"/>
                <w:color w:val="000000"/>
              </w:rPr>
              <w:t>у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707BA" w:rsidRDefault="004707BA" w:rsidP="00847807">
            <w:pPr>
              <w:pStyle w:val="a4"/>
              <w:framePr w:w="15034" w:h="4560" w:wrap="none" w:vAnchor="page" w:hAnchor="page" w:x="781" w:y="118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III уровень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4560" w:wrap="none" w:vAnchor="page" w:hAnchor="page" w:x="781" w:y="11822"/>
              <w:shd w:val="clear" w:color="auto" w:fill="auto"/>
              <w:spacing w:before="0" w:after="0" w:line="120" w:lineRule="exact"/>
              <w:ind w:right="40" w:firstLine="0"/>
              <w:jc w:val="right"/>
            </w:pPr>
            <w:r>
              <w:rPr>
                <w:rStyle w:val="10pt"/>
                <w:color w:val="000000"/>
              </w:rPr>
              <w:t>я</w:t>
            </w:r>
          </w:p>
          <w:p w:rsidR="004707BA" w:rsidRDefault="004707BA" w:rsidP="00847807">
            <w:pPr>
              <w:pStyle w:val="a4"/>
              <w:framePr w:w="15034" w:h="4560" w:wrap="none" w:vAnchor="page" w:hAnchor="page" w:x="781" w:y="11822"/>
              <w:shd w:val="clear" w:color="auto" w:fill="auto"/>
              <w:spacing w:before="0" w:after="0" w:line="120" w:lineRule="exact"/>
              <w:ind w:right="40" w:firstLine="0"/>
              <w:jc w:val="right"/>
            </w:pPr>
            <w:r>
              <w:rPr>
                <w:rStyle w:val="10pt"/>
                <w:color w:val="000000"/>
              </w:rPr>
              <w:t>а</w:t>
            </w:r>
          </w:p>
          <w:p w:rsidR="004707BA" w:rsidRDefault="004707BA" w:rsidP="00847807">
            <w:pPr>
              <w:pStyle w:val="a4"/>
              <w:framePr w:w="15034" w:h="4560" w:wrap="none" w:vAnchor="page" w:hAnchor="page" w:x="781" w:y="11822"/>
              <w:shd w:val="clear" w:color="auto" w:fill="auto"/>
              <w:spacing w:before="0" w:after="0" w:line="120" w:lineRule="exact"/>
              <w:ind w:right="40" w:firstLine="0"/>
              <w:jc w:val="right"/>
            </w:pPr>
            <w:r>
              <w:rPr>
                <w:rStyle w:val="10pt"/>
                <w:color w:val="000000"/>
              </w:rPr>
              <w:t>н</w:t>
            </w:r>
          </w:p>
          <w:p w:rsidR="004707BA" w:rsidRDefault="004707BA" w:rsidP="00847807">
            <w:pPr>
              <w:pStyle w:val="a4"/>
              <w:framePr w:w="15034" w:h="4560" w:wrap="none" w:vAnchor="page" w:hAnchor="page" w:x="781" w:y="11822"/>
              <w:shd w:val="clear" w:color="auto" w:fill="auto"/>
              <w:spacing w:before="0" w:after="0" w:line="120" w:lineRule="exact"/>
              <w:ind w:right="40" w:firstLine="0"/>
              <w:jc w:val="right"/>
            </w:pPr>
            <w:r>
              <w:rPr>
                <w:rStyle w:val="10pt"/>
                <w:color w:val="000000"/>
              </w:rPr>
              <w:t>в</w:t>
            </w:r>
          </w:p>
          <w:p w:rsidR="004707BA" w:rsidRDefault="004707BA" w:rsidP="00847807">
            <w:pPr>
              <w:pStyle w:val="a4"/>
              <w:framePr w:w="15034" w:h="4560" w:wrap="none" w:vAnchor="page" w:hAnchor="page" w:x="781" w:y="11822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10pt"/>
                <w:color w:val="000000"/>
              </w:rPr>
              <w:t>и</w:t>
            </w:r>
          </w:p>
          <w:p w:rsidR="004707BA" w:rsidRDefault="004707BA" w:rsidP="00847807">
            <w:pPr>
              <w:pStyle w:val="a4"/>
              <w:framePr w:w="15034" w:h="4560" w:wrap="none" w:vAnchor="page" w:hAnchor="page" w:x="781" w:y="11822"/>
              <w:shd w:val="clear" w:color="auto" w:fill="auto"/>
              <w:spacing w:before="60" w:after="0" w:line="125" w:lineRule="exact"/>
              <w:ind w:right="40" w:firstLine="0"/>
              <w:jc w:val="right"/>
            </w:pPr>
            <w:r>
              <w:rPr>
                <w:rStyle w:val="10pt2"/>
                <w:color w:val="000000"/>
              </w:rPr>
              <w:t>te</w:t>
            </w:r>
          </w:p>
          <w:p w:rsidR="004707BA" w:rsidRDefault="004707BA" w:rsidP="00847807">
            <w:pPr>
              <w:pStyle w:val="a4"/>
              <w:framePr w:w="15034" w:h="4560" w:wrap="none" w:vAnchor="page" w:hAnchor="page" w:x="781" w:y="11822"/>
              <w:shd w:val="clear" w:color="auto" w:fill="auto"/>
              <w:spacing w:before="0" w:after="0" w:line="125" w:lineRule="exact"/>
              <w:ind w:right="40" w:firstLine="0"/>
              <w:jc w:val="right"/>
            </w:pPr>
            <w:r>
              <w:rPr>
                <w:rStyle w:val="10pt"/>
                <w:color w:val="000000"/>
              </w:rPr>
              <w:t>и</w:t>
            </w:r>
          </w:p>
          <w:p w:rsidR="004707BA" w:rsidRDefault="004707BA" w:rsidP="00847807">
            <w:pPr>
              <w:pStyle w:val="a4"/>
              <w:framePr w:w="15034" w:h="4560" w:wrap="none" w:vAnchor="page" w:hAnchor="page" w:x="781" w:y="11822"/>
              <w:shd w:val="clear" w:color="auto" w:fill="auto"/>
              <w:spacing w:before="0" w:after="0" w:line="125" w:lineRule="exact"/>
              <w:ind w:right="40" w:firstLine="0"/>
              <w:jc w:val="right"/>
            </w:pPr>
            <w:r>
              <w:rPr>
                <w:rStyle w:val="10pt"/>
                <w:color w:val="000000"/>
              </w:rPr>
              <w:t>л</w:t>
            </w:r>
          </w:p>
          <w:p w:rsidR="004707BA" w:rsidRDefault="004707BA" w:rsidP="00847807">
            <w:pPr>
              <w:pStyle w:val="a4"/>
              <w:framePr w:w="15034" w:h="4560" w:wrap="none" w:vAnchor="page" w:hAnchor="page" w:x="781" w:y="11822"/>
              <w:shd w:val="clear" w:color="auto" w:fill="auto"/>
              <w:spacing w:before="0" w:after="0" w:line="125" w:lineRule="exact"/>
              <w:ind w:right="40" w:firstLine="0"/>
              <w:jc w:val="right"/>
            </w:pPr>
            <w:r>
              <w:rPr>
                <w:rStyle w:val="10pt"/>
                <w:color w:val="000000"/>
              </w:rPr>
              <w:t>л</w:t>
            </w:r>
          </w:p>
          <w:p w:rsidR="004707BA" w:rsidRDefault="004707BA" w:rsidP="00847807">
            <w:pPr>
              <w:pStyle w:val="a4"/>
              <w:framePr w:w="15034" w:h="4560" w:wrap="none" w:vAnchor="page" w:hAnchor="page" w:x="781" w:y="11822"/>
              <w:shd w:val="clear" w:color="auto" w:fill="auto"/>
              <w:spacing w:before="0" w:after="0" w:line="125" w:lineRule="exact"/>
              <w:ind w:right="40" w:firstLine="0"/>
              <w:jc w:val="right"/>
            </w:pPr>
            <w:r>
              <w:rPr>
                <w:rStyle w:val="10pt"/>
                <w:color w:val="000000"/>
              </w:rPr>
              <w:t>а</w:t>
            </w:r>
          </w:p>
          <w:p w:rsidR="004707BA" w:rsidRDefault="004707BA" w:rsidP="00847807">
            <w:pPr>
              <w:pStyle w:val="a4"/>
              <w:framePr w:w="15034" w:h="4560" w:wrap="none" w:vAnchor="page" w:hAnchor="page" w:x="781" w:y="11822"/>
              <w:shd w:val="clear" w:color="auto" w:fill="auto"/>
              <w:spacing w:before="0" w:after="0" w:line="200" w:lineRule="exact"/>
              <w:ind w:right="40" w:firstLine="0"/>
              <w:jc w:val="right"/>
            </w:pPr>
            <w:r>
              <w:rPr>
                <w:rStyle w:val="10pt"/>
                <w:color w:val="000000"/>
              </w:rPr>
              <w:t>П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707BA" w:rsidRDefault="004707BA" w:rsidP="00847807">
            <w:pPr>
              <w:pStyle w:val="a4"/>
              <w:framePr w:w="15034" w:h="4560" w:wrap="none" w:vAnchor="page" w:hAnchor="page" w:x="781" w:y="11822"/>
              <w:shd w:val="clear" w:color="auto" w:fill="auto"/>
              <w:spacing w:before="0" w:after="0" w:line="200" w:lineRule="exact"/>
              <w:ind w:right="40" w:firstLine="0"/>
              <w:jc w:val="right"/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4560" w:wrap="none" w:vAnchor="page" w:hAnchor="page" w:x="781" w:y="11822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4560" w:wrap="none" w:vAnchor="page" w:hAnchor="page" w:x="781" w:y="11822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4560" w:wrap="none" w:vAnchor="page" w:hAnchor="page" w:x="781" w:y="118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Препараты, влияющие на пищеварительный тракт и обмен веществ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4560" w:wrap="none" w:vAnchor="page" w:hAnchor="page" w:x="781" w:y="11822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4560" w:wrap="none" w:vAnchor="page" w:hAnchor="page" w:x="781" w:y="11822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4560" w:wrap="none" w:vAnchor="page" w:hAnchor="page" w:x="781" w:y="11822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4560" w:wrap="none" w:vAnchor="page" w:hAnchor="page" w:x="781" w:y="11822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4560" w:wrap="none" w:vAnchor="page" w:hAnchor="page" w:x="781" w:y="11822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4560" w:wrap="none" w:vAnchor="page" w:hAnchor="page" w:x="781" w:y="11822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4560" w:wrap="none" w:vAnchor="page" w:hAnchor="page" w:x="781" w:y="11822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4560" w:wrap="none" w:vAnchor="page" w:hAnchor="page" w:x="781" w:y="11822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4560" w:wrap="none" w:vAnchor="page" w:hAnchor="page" w:x="781" w:y="11822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4560" w:wrap="none" w:vAnchor="page" w:hAnchor="page" w:x="781" w:y="11822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4560" w:wrap="none" w:vAnchor="page" w:hAnchor="page" w:x="781" w:y="11822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A02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4560" w:wrap="none" w:vAnchor="page" w:hAnchor="page" w:x="781" w:y="11822"/>
              <w:shd w:val="clear" w:color="auto" w:fill="auto"/>
              <w:spacing w:before="0" w:after="0" w:line="25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4560" w:wrap="none" w:vAnchor="page" w:hAnchor="page" w:x="781" w:y="11822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4560" w:wrap="none" w:vAnchor="page" w:hAnchor="page" w:x="781" w:y="11822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4560" w:wrap="none" w:vAnchor="page" w:hAnchor="page" w:x="781" w:y="11822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4560" w:wrap="none" w:vAnchor="page" w:hAnchor="page" w:x="781" w:y="11822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4560" w:wrap="none" w:vAnchor="page" w:hAnchor="page" w:x="781" w:y="11822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4560" w:wrap="none" w:vAnchor="page" w:hAnchor="page" w:x="781" w:y="11822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4560" w:wrap="none" w:vAnchor="page" w:hAnchor="page" w:x="781" w:y="11822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4560" w:wrap="none" w:vAnchor="page" w:hAnchor="page" w:x="781" w:y="11822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4560" w:wrap="none" w:vAnchor="page" w:hAnchor="page" w:x="781" w:y="11822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4560" w:wrap="none" w:vAnchor="page" w:hAnchor="page" w:x="781" w:y="11822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10pt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4560" w:wrap="none" w:vAnchor="page" w:hAnchor="page" w:x="781" w:y="118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  <w:lang w:val="en-US" w:eastAsia="en-US"/>
              </w:rPr>
              <w:t>A02BA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4560" w:wrap="none" w:vAnchor="page" w:hAnchor="page" w:x="781" w:y="11822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Ранитидин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4560" w:wrap="none" w:vAnchor="page" w:hAnchor="page" w:x="781" w:y="11822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4560" w:wrap="none" w:vAnchor="page" w:hAnchor="page" w:x="781" w:y="11822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4560" w:wrap="none" w:vAnchor="page" w:hAnchor="page" w:x="781" w:y="118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4560" w:wrap="none" w:vAnchor="page" w:hAnchor="page" w:x="781" w:y="118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4560" w:wrap="none" w:vAnchor="page" w:hAnchor="page" w:x="781" w:y="11822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4560" w:wrap="none" w:vAnchor="page" w:hAnchor="page" w:x="781" w:y="11822"/>
              <w:shd w:val="clear" w:color="auto" w:fill="auto"/>
              <w:spacing w:before="0" w:after="0" w:line="200" w:lineRule="exact"/>
              <w:ind w:left="20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4560" w:wrap="none" w:vAnchor="page" w:hAnchor="page" w:x="781" w:y="11822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4560" w:wrap="none" w:vAnchor="page" w:hAnchor="page" w:x="781" w:y="11822"/>
              <w:shd w:val="clear" w:color="auto" w:fill="auto"/>
              <w:spacing w:before="0" w:after="0" w:line="200" w:lineRule="exact"/>
              <w:ind w:left="20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4560" w:wrap="none" w:vAnchor="page" w:hAnchor="page" w:x="781" w:y="11822"/>
              <w:rPr>
                <w:sz w:val="10"/>
                <w:szCs w:val="10"/>
              </w:rPr>
            </w:pPr>
          </w:p>
        </w:tc>
      </w:tr>
    </w:tbl>
    <w:p w:rsidR="004707BA" w:rsidRDefault="004707BA" w:rsidP="004707BA">
      <w:pPr>
        <w:rPr>
          <w:sz w:val="2"/>
          <w:szCs w:val="2"/>
        </w:rPr>
        <w:sectPr w:rsidR="004707B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32"/>
        <w:framePr w:wrap="none" w:vAnchor="page" w:hAnchor="page" w:x="8247" w:y="7169"/>
        <w:shd w:val="clear" w:color="auto" w:fill="auto"/>
        <w:spacing w:line="190" w:lineRule="exact"/>
        <w:ind w:left="20"/>
      </w:pPr>
      <w:r>
        <w:rPr>
          <w:rStyle w:val="30pt"/>
          <w:color w:val="000000"/>
        </w:rPr>
        <w:lastRenderedPageBreak/>
        <w:t>114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1"/>
        <w:gridCol w:w="1080"/>
        <w:gridCol w:w="7555"/>
        <w:gridCol w:w="874"/>
        <w:gridCol w:w="874"/>
        <w:gridCol w:w="624"/>
        <w:gridCol w:w="629"/>
        <w:gridCol w:w="470"/>
        <w:gridCol w:w="470"/>
        <w:gridCol w:w="475"/>
        <w:gridCol w:w="470"/>
        <w:gridCol w:w="821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A02BA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Фамотидин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A02BC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Омепразол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A02BC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Эзомепразол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A02BX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Висмута трикалия дицитрат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A03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Препараты для лечения функциональных нарушений желудочно</w:t>
            </w:r>
            <w:r>
              <w:rPr>
                <w:rStyle w:val="10pt"/>
                <w:color w:val="000000"/>
              </w:rPr>
              <w:softHyphen/>
              <w:t>кишечного тракта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A03AA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Мебеверин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A03AA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Платифиллин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A03AD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Дротаверин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A03AD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Папаверин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A03BA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Атропин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A03FA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Метоклопрамид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A04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Противорвотные препараты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A04AA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Ондансетрон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A05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A05AA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Урсодезоксихолевая кислота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A05BA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Фосфолипиды+глицирризиновая кислота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A05BA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Янтарная кислота+меглумин+инозин+метионин+никотинамид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A06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Слабительные средства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A06AB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Бисакодил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A06AB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Сеннозиды А и 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A06AD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Лактулоза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A06AD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Макрогол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A07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A07BA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Активированный уголь, комбинации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A07BC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Смектит диоктаэдрический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A07DA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Лоперамид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A07EC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Сульфасалазин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A07EC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Месалазин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A07FA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Бифидобактерии бифидум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A07FA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Лактобактерии ацидофильные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A09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687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Препараты, способствующие пищеварению (включая ферменты)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687"/>
              <w:rPr>
                <w:sz w:val="10"/>
                <w:szCs w:val="10"/>
              </w:rPr>
            </w:pPr>
          </w:p>
        </w:tc>
      </w:tr>
    </w:tbl>
    <w:p w:rsidR="004707BA" w:rsidRDefault="004707BA" w:rsidP="004707BA">
      <w:pPr>
        <w:rPr>
          <w:sz w:val="2"/>
          <w:szCs w:val="2"/>
        </w:rPr>
        <w:sectPr w:rsidR="004707B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13"/>
        <w:framePr w:w="422" w:h="8809" w:hRule="exact" w:wrap="none" w:vAnchor="page" w:hAnchor="page" w:x="1980" w:y="7742"/>
        <w:shd w:val="clear" w:color="auto" w:fill="auto"/>
        <w:spacing w:after="204" w:line="200" w:lineRule="exact"/>
        <w:ind w:left="100"/>
      </w:pPr>
      <w:r>
        <w:rPr>
          <w:rStyle w:val="af"/>
          <w:color w:val="000000"/>
        </w:rPr>
        <w:lastRenderedPageBreak/>
        <w:t>27</w:t>
      </w:r>
    </w:p>
    <w:p w:rsidR="004707BA" w:rsidRDefault="004707BA" w:rsidP="004707BA">
      <w:pPr>
        <w:pStyle w:val="13"/>
        <w:framePr w:w="422" w:h="8809" w:hRule="exact" w:wrap="none" w:vAnchor="page" w:hAnchor="page" w:x="1980" w:y="7742"/>
        <w:shd w:val="clear" w:color="auto" w:fill="auto"/>
        <w:spacing w:after="0" w:line="259" w:lineRule="exact"/>
        <w:ind w:left="100"/>
      </w:pPr>
      <w:r>
        <w:rPr>
          <w:rStyle w:val="af"/>
          <w:color w:val="000000"/>
        </w:rPr>
        <w:t>~28</w:t>
      </w:r>
    </w:p>
    <w:p w:rsidR="004707BA" w:rsidRDefault="004707BA" w:rsidP="004707BA">
      <w:pPr>
        <w:pStyle w:val="13"/>
        <w:framePr w:w="422" w:h="8809" w:hRule="exact" w:wrap="none" w:vAnchor="page" w:hAnchor="page" w:x="1980" w:y="7742"/>
        <w:shd w:val="clear" w:color="auto" w:fill="auto"/>
        <w:spacing w:after="0" w:line="259" w:lineRule="exact"/>
        <w:ind w:left="100"/>
      </w:pPr>
      <w:r>
        <w:rPr>
          <w:rStyle w:val="af"/>
          <w:color w:val="000000"/>
        </w:rPr>
        <w:t>29</w:t>
      </w:r>
    </w:p>
    <w:p w:rsidR="004707BA" w:rsidRDefault="004707BA" w:rsidP="004707BA">
      <w:pPr>
        <w:pStyle w:val="13"/>
        <w:framePr w:w="422" w:h="8809" w:hRule="exact" w:wrap="none" w:vAnchor="page" w:hAnchor="page" w:x="1980" w:y="7742"/>
        <w:shd w:val="clear" w:color="auto" w:fill="auto"/>
        <w:spacing w:after="0" w:line="259" w:lineRule="exact"/>
        <w:ind w:left="100"/>
      </w:pPr>
      <w:r>
        <w:rPr>
          <w:rStyle w:val="af"/>
          <w:color w:val="000000"/>
        </w:rPr>
        <w:t>30</w:t>
      </w:r>
    </w:p>
    <w:p w:rsidR="004707BA" w:rsidRDefault="004707BA" w:rsidP="004707BA">
      <w:pPr>
        <w:pStyle w:val="13"/>
        <w:framePr w:w="422" w:h="8809" w:hRule="exact" w:wrap="none" w:vAnchor="page" w:hAnchor="page" w:x="1980" w:y="7742"/>
        <w:shd w:val="clear" w:color="auto" w:fill="auto"/>
        <w:spacing w:after="0" w:line="259" w:lineRule="exact"/>
        <w:ind w:left="100"/>
      </w:pPr>
      <w:r>
        <w:rPr>
          <w:rStyle w:val="af"/>
          <w:color w:val="000000"/>
        </w:rPr>
        <w:t>31</w:t>
      </w:r>
    </w:p>
    <w:p w:rsidR="004707BA" w:rsidRDefault="004707BA" w:rsidP="004707BA">
      <w:pPr>
        <w:pStyle w:val="13"/>
        <w:framePr w:w="422" w:h="8809" w:hRule="exact" w:wrap="none" w:vAnchor="page" w:hAnchor="page" w:x="1980" w:y="7742"/>
        <w:shd w:val="clear" w:color="auto" w:fill="auto"/>
        <w:spacing w:after="0" w:line="259" w:lineRule="exact"/>
        <w:ind w:left="100"/>
      </w:pPr>
      <w:r>
        <w:rPr>
          <w:rStyle w:val="af"/>
          <w:color w:val="000000"/>
        </w:rPr>
        <w:t>32</w:t>
      </w:r>
    </w:p>
    <w:p w:rsidR="004707BA" w:rsidRDefault="004707BA" w:rsidP="004707BA">
      <w:pPr>
        <w:pStyle w:val="13"/>
        <w:framePr w:w="422" w:h="8809" w:hRule="exact" w:wrap="none" w:vAnchor="page" w:hAnchor="page" w:x="1980" w:y="7742"/>
        <w:shd w:val="clear" w:color="auto" w:fill="auto"/>
        <w:spacing w:after="0" w:line="259" w:lineRule="exact"/>
        <w:ind w:left="100"/>
      </w:pPr>
      <w:r>
        <w:rPr>
          <w:rStyle w:val="af"/>
          <w:color w:val="000000"/>
        </w:rPr>
        <w:t>33</w:t>
      </w:r>
    </w:p>
    <w:p w:rsidR="004707BA" w:rsidRDefault="004707BA" w:rsidP="004707BA">
      <w:pPr>
        <w:pStyle w:val="13"/>
        <w:framePr w:w="422" w:h="8809" w:hRule="exact" w:wrap="none" w:vAnchor="page" w:hAnchor="page" w:x="1980" w:y="7742"/>
        <w:shd w:val="clear" w:color="auto" w:fill="auto"/>
        <w:spacing w:after="0" w:line="259" w:lineRule="exact"/>
        <w:ind w:left="100"/>
      </w:pPr>
      <w:r>
        <w:rPr>
          <w:rStyle w:val="af"/>
          <w:color w:val="000000"/>
        </w:rPr>
        <w:t>34</w:t>
      </w:r>
    </w:p>
    <w:p w:rsidR="004707BA" w:rsidRDefault="004707BA" w:rsidP="004707BA">
      <w:pPr>
        <w:pStyle w:val="13"/>
        <w:framePr w:w="422" w:h="8809" w:hRule="exact" w:wrap="none" w:vAnchor="page" w:hAnchor="page" w:x="1980" w:y="7742"/>
        <w:shd w:val="clear" w:color="auto" w:fill="auto"/>
        <w:spacing w:after="0" w:line="259" w:lineRule="exact"/>
        <w:ind w:left="100"/>
      </w:pPr>
      <w:r>
        <w:rPr>
          <w:rStyle w:val="af"/>
          <w:color w:val="000000"/>
        </w:rPr>
        <w:t>35</w:t>
      </w:r>
    </w:p>
    <w:p w:rsidR="004707BA" w:rsidRDefault="004707BA" w:rsidP="004707BA">
      <w:pPr>
        <w:pStyle w:val="13"/>
        <w:framePr w:w="422" w:h="8809" w:hRule="exact" w:wrap="none" w:vAnchor="page" w:hAnchor="page" w:x="1980" w:y="7742"/>
        <w:shd w:val="clear" w:color="auto" w:fill="auto"/>
        <w:spacing w:after="0" w:line="259" w:lineRule="exact"/>
        <w:ind w:left="100"/>
      </w:pPr>
      <w:r>
        <w:rPr>
          <w:rStyle w:val="af"/>
          <w:color w:val="000000"/>
        </w:rPr>
        <w:t>36</w:t>
      </w:r>
    </w:p>
    <w:p w:rsidR="004707BA" w:rsidRDefault="004707BA" w:rsidP="004707BA">
      <w:pPr>
        <w:pStyle w:val="13"/>
        <w:framePr w:w="422" w:h="8809" w:hRule="exact" w:wrap="none" w:vAnchor="page" w:hAnchor="page" w:x="1980" w:y="7742"/>
        <w:shd w:val="clear" w:color="auto" w:fill="auto"/>
        <w:spacing w:after="0" w:line="259" w:lineRule="exact"/>
        <w:ind w:left="100"/>
      </w:pPr>
      <w:r>
        <w:rPr>
          <w:rStyle w:val="af"/>
          <w:color w:val="000000"/>
        </w:rPr>
        <w:t>37</w:t>
      </w:r>
    </w:p>
    <w:p w:rsidR="004707BA" w:rsidRDefault="004707BA" w:rsidP="004707BA">
      <w:pPr>
        <w:pStyle w:val="13"/>
        <w:framePr w:w="422" w:h="8809" w:hRule="exact" w:wrap="none" w:vAnchor="page" w:hAnchor="page" w:x="1980" w:y="7742"/>
        <w:shd w:val="clear" w:color="auto" w:fill="auto"/>
        <w:spacing w:after="0" w:line="259" w:lineRule="exact"/>
        <w:ind w:left="100"/>
      </w:pPr>
      <w:r>
        <w:rPr>
          <w:rStyle w:val="af"/>
          <w:color w:val="000000"/>
        </w:rPr>
        <w:t>38</w:t>
      </w:r>
    </w:p>
    <w:p w:rsidR="004707BA" w:rsidRDefault="004707BA" w:rsidP="004707BA">
      <w:pPr>
        <w:pStyle w:val="13"/>
        <w:framePr w:w="422" w:h="8809" w:hRule="exact" w:wrap="none" w:vAnchor="page" w:hAnchor="page" w:x="1980" w:y="7742"/>
        <w:shd w:val="clear" w:color="auto" w:fill="auto"/>
        <w:spacing w:after="0" w:line="259" w:lineRule="exact"/>
        <w:ind w:left="100"/>
      </w:pPr>
      <w:r>
        <w:rPr>
          <w:rStyle w:val="af"/>
          <w:color w:val="000000"/>
        </w:rPr>
        <w:t>39</w:t>
      </w:r>
    </w:p>
    <w:p w:rsidR="004707BA" w:rsidRDefault="004707BA" w:rsidP="004707BA">
      <w:pPr>
        <w:pStyle w:val="13"/>
        <w:framePr w:w="422" w:h="8809" w:hRule="exact" w:wrap="none" w:vAnchor="page" w:hAnchor="page" w:x="1980" w:y="7742"/>
        <w:shd w:val="clear" w:color="auto" w:fill="auto"/>
        <w:spacing w:after="0" w:line="259" w:lineRule="exact"/>
        <w:ind w:left="100"/>
      </w:pPr>
      <w:r>
        <w:rPr>
          <w:rStyle w:val="af"/>
          <w:color w:val="000000"/>
        </w:rPr>
        <w:t>40</w:t>
      </w:r>
    </w:p>
    <w:p w:rsidR="004707BA" w:rsidRDefault="004707BA" w:rsidP="004707BA">
      <w:pPr>
        <w:pStyle w:val="13"/>
        <w:framePr w:w="422" w:h="8809" w:hRule="exact" w:wrap="none" w:vAnchor="page" w:hAnchor="page" w:x="1980" w:y="7742"/>
        <w:shd w:val="clear" w:color="auto" w:fill="auto"/>
        <w:spacing w:after="0" w:line="259" w:lineRule="exact"/>
        <w:ind w:left="100"/>
      </w:pPr>
      <w:r>
        <w:rPr>
          <w:rStyle w:val="af"/>
          <w:color w:val="000000"/>
        </w:rPr>
        <w:t>41</w:t>
      </w:r>
    </w:p>
    <w:p w:rsidR="004707BA" w:rsidRDefault="004707BA" w:rsidP="004707BA">
      <w:pPr>
        <w:pStyle w:val="13"/>
        <w:framePr w:w="422" w:h="8809" w:hRule="exact" w:wrap="none" w:vAnchor="page" w:hAnchor="page" w:x="1980" w:y="7742"/>
        <w:shd w:val="clear" w:color="auto" w:fill="auto"/>
        <w:spacing w:after="0" w:line="259" w:lineRule="exact"/>
        <w:ind w:left="100"/>
      </w:pPr>
      <w:r>
        <w:rPr>
          <w:rStyle w:val="af"/>
          <w:color w:val="000000"/>
        </w:rPr>
        <w:t>42</w:t>
      </w:r>
    </w:p>
    <w:p w:rsidR="004707BA" w:rsidRDefault="004707BA" w:rsidP="004707BA">
      <w:pPr>
        <w:pStyle w:val="13"/>
        <w:framePr w:w="422" w:h="8809" w:hRule="exact" w:wrap="none" w:vAnchor="page" w:hAnchor="page" w:x="1980" w:y="7742"/>
        <w:shd w:val="clear" w:color="auto" w:fill="auto"/>
        <w:spacing w:after="0" w:line="259" w:lineRule="exact"/>
        <w:ind w:left="100"/>
      </w:pPr>
      <w:r>
        <w:rPr>
          <w:rStyle w:val="af"/>
          <w:color w:val="000000"/>
        </w:rPr>
        <w:t>43</w:t>
      </w:r>
    </w:p>
    <w:p w:rsidR="004707BA" w:rsidRDefault="004707BA" w:rsidP="004707BA">
      <w:pPr>
        <w:pStyle w:val="13"/>
        <w:framePr w:w="422" w:h="8809" w:hRule="exact" w:wrap="none" w:vAnchor="page" w:hAnchor="page" w:x="1980" w:y="7742"/>
        <w:shd w:val="clear" w:color="auto" w:fill="auto"/>
        <w:spacing w:after="0" w:line="259" w:lineRule="exact"/>
        <w:ind w:left="100"/>
      </w:pPr>
      <w:r>
        <w:rPr>
          <w:rStyle w:val="af"/>
          <w:color w:val="000000"/>
        </w:rPr>
        <w:t>44</w:t>
      </w:r>
    </w:p>
    <w:p w:rsidR="004707BA" w:rsidRDefault="004707BA" w:rsidP="004707BA">
      <w:pPr>
        <w:pStyle w:val="13"/>
        <w:framePr w:w="422" w:h="8809" w:hRule="exact" w:wrap="none" w:vAnchor="page" w:hAnchor="page" w:x="1980" w:y="7742"/>
        <w:shd w:val="clear" w:color="auto" w:fill="auto"/>
        <w:spacing w:after="0" w:line="259" w:lineRule="exact"/>
        <w:ind w:left="100"/>
      </w:pPr>
      <w:r>
        <w:rPr>
          <w:rStyle w:val="af"/>
          <w:color w:val="000000"/>
        </w:rPr>
        <w:t>45</w:t>
      </w:r>
    </w:p>
    <w:p w:rsidR="004707BA" w:rsidRDefault="004707BA" w:rsidP="004707BA">
      <w:pPr>
        <w:pStyle w:val="13"/>
        <w:framePr w:w="422" w:h="8809" w:hRule="exact" w:wrap="none" w:vAnchor="page" w:hAnchor="page" w:x="1980" w:y="7742"/>
        <w:shd w:val="clear" w:color="auto" w:fill="auto"/>
        <w:spacing w:after="0" w:line="259" w:lineRule="exact"/>
        <w:ind w:left="100"/>
      </w:pPr>
      <w:r>
        <w:rPr>
          <w:rStyle w:val="af"/>
          <w:color w:val="000000"/>
        </w:rPr>
        <w:t>46</w:t>
      </w:r>
    </w:p>
    <w:p w:rsidR="004707BA" w:rsidRDefault="004707BA" w:rsidP="004707BA">
      <w:pPr>
        <w:pStyle w:val="13"/>
        <w:framePr w:w="422" w:h="8809" w:hRule="exact" w:wrap="none" w:vAnchor="page" w:hAnchor="page" w:x="1980" w:y="7742"/>
        <w:shd w:val="clear" w:color="auto" w:fill="auto"/>
        <w:spacing w:after="0" w:line="259" w:lineRule="exact"/>
        <w:ind w:left="100"/>
      </w:pPr>
      <w:r>
        <w:rPr>
          <w:rStyle w:val="af"/>
          <w:color w:val="000000"/>
        </w:rPr>
        <w:t>47</w:t>
      </w:r>
    </w:p>
    <w:p w:rsidR="004707BA" w:rsidRDefault="004707BA" w:rsidP="004707BA">
      <w:pPr>
        <w:pStyle w:val="13"/>
        <w:framePr w:w="422" w:h="8809" w:hRule="exact" w:wrap="none" w:vAnchor="page" w:hAnchor="page" w:x="1980" w:y="7742"/>
        <w:shd w:val="clear" w:color="auto" w:fill="auto"/>
        <w:spacing w:after="0" w:line="259" w:lineRule="exact"/>
        <w:ind w:left="100"/>
      </w:pPr>
      <w:r>
        <w:rPr>
          <w:rStyle w:val="af"/>
          <w:color w:val="000000"/>
        </w:rPr>
        <w:t>48</w:t>
      </w:r>
    </w:p>
    <w:p w:rsidR="004707BA" w:rsidRDefault="004707BA" w:rsidP="004707BA">
      <w:pPr>
        <w:pStyle w:val="13"/>
        <w:framePr w:w="422" w:h="8809" w:hRule="exact" w:wrap="none" w:vAnchor="page" w:hAnchor="page" w:x="1980" w:y="7742"/>
        <w:shd w:val="clear" w:color="auto" w:fill="auto"/>
        <w:spacing w:after="0" w:line="259" w:lineRule="exact"/>
        <w:ind w:left="100"/>
      </w:pPr>
      <w:r>
        <w:rPr>
          <w:rStyle w:val="af"/>
          <w:color w:val="000000"/>
        </w:rPr>
        <w:t>49</w:t>
      </w:r>
    </w:p>
    <w:p w:rsidR="004707BA" w:rsidRDefault="004707BA" w:rsidP="004707BA">
      <w:pPr>
        <w:pStyle w:val="13"/>
        <w:framePr w:w="422" w:h="8809" w:hRule="exact" w:wrap="none" w:vAnchor="page" w:hAnchor="page" w:x="1980" w:y="7742"/>
        <w:shd w:val="clear" w:color="auto" w:fill="auto"/>
        <w:spacing w:after="0" w:line="259" w:lineRule="exact"/>
        <w:ind w:left="100"/>
      </w:pPr>
      <w:r>
        <w:rPr>
          <w:rStyle w:val="af"/>
          <w:color w:val="000000"/>
        </w:rPr>
        <w:t>50</w:t>
      </w:r>
    </w:p>
    <w:p w:rsidR="004707BA" w:rsidRDefault="004707BA" w:rsidP="004707BA">
      <w:pPr>
        <w:pStyle w:val="13"/>
        <w:framePr w:w="422" w:h="8809" w:hRule="exact" w:wrap="none" w:vAnchor="page" w:hAnchor="page" w:x="1980" w:y="7742"/>
        <w:shd w:val="clear" w:color="auto" w:fill="auto"/>
        <w:spacing w:after="0" w:line="259" w:lineRule="exact"/>
        <w:ind w:left="100"/>
      </w:pPr>
      <w:r>
        <w:rPr>
          <w:rStyle w:val="af"/>
          <w:color w:val="000000"/>
        </w:rPr>
        <w:t>51</w:t>
      </w:r>
    </w:p>
    <w:p w:rsidR="004707BA" w:rsidRDefault="004707BA" w:rsidP="004707BA">
      <w:pPr>
        <w:pStyle w:val="13"/>
        <w:framePr w:w="422" w:h="8809" w:hRule="exact" w:wrap="none" w:vAnchor="page" w:hAnchor="page" w:x="1980" w:y="7742"/>
        <w:shd w:val="clear" w:color="auto" w:fill="auto"/>
        <w:spacing w:after="119" w:line="259" w:lineRule="exact"/>
        <w:ind w:left="100"/>
      </w:pPr>
      <w:r>
        <w:rPr>
          <w:rStyle w:val="af"/>
          <w:color w:val="000000"/>
        </w:rPr>
        <w:t>52</w:t>
      </w:r>
    </w:p>
    <w:p w:rsidR="004707BA" w:rsidRDefault="004707BA" w:rsidP="004707BA">
      <w:pPr>
        <w:pStyle w:val="24"/>
        <w:framePr w:w="422" w:h="8809" w:hRule="exact" w:wrap="none" w:vAnchor="page" w:hAnchor="page" w:x="1980" w:y="7742"/>
        <w:shd w:val="clear" w:color="auto" w:fill="auto"/>
        <w:spacing w:before="0" w:line="410" w:lineRule="exact"/>
        <w:ind w:left="100"/>
      </w:pPr>
      <w:r>
        <w:rPr>
          <w:rStyle w:val="23"/>
          <w:b w:val="0"/>
          <w:bCs w:val="0"/>
          <w:noProof w:val="0"/>
          <w:color w:val="000000"/>
        </w:rPr>
        <w:t>Л</w:t>
      </w:r>
    </w:p>
    <w:p w:rsidR="004707BA" w:rsidRDefault="004707BA" w:rsidP="004707BA">
      <w:pPr>
        <w:pStyle w:val="13"/>
        <w:framePr w:w="422" w:h="8809" w:hRule="exact" w:wrap="none" w:vAnchor="page" w:hAnchor="page" w:x="1980" w:y="7742"/>
        <w:shd w:val="clear" w:color="auto" w:fill="auto"/>
        <w:spacing w:after="0" w:line="259" w:lineRule="exact"/>
        <w:ind w:left="100"/>
      </w:pPr>
      <w:r>
        <w:rPr>
          <w:rStyle w:val="af"/>
          <w:color w:val="000000"/>
        </w:rPr>
        <w:t>54</w:t>
      </w:r>
    </w:p>
    <w:p w:rsidR="004707BA" w:rsidRDefault="004707BA" w:rsidP="004707BA">
      <w:pPr>
        <w:pStyle w:val="13"/>
        <w:framePr w:w="422" w:h="8809" w:hRule="exact" w:wrap="none" w:vAnchor="page" w:hAnchor="page" w:x="1980" w:y="7742"/>
        <w:shd w:val="clear" w:color="auto" w:fill="auto"/>
        <w:spacing w:after="0" w:line="259" w:lineRule="exact"/>
        <w:ind w:left="100"/>
      </w:pPr>
      <w:r>
        <w:rPr>
          <w:rStyle w:val="af"/>
          <w:color w:val="000000"/>
        </w:rPr>
        <w:t>55</w:t>
      </w:r>
    </w:p>
    <w:p w:rsidR="004707BA" w:rsidRDefault="004707BA" w:rsidP="004707BA">
      <w:pPr>
        <w:pStyle w:val="13"/>
        <w:framePr w:w="422" w:h="8809" w:hRule="exact" w:wrap="none" w:vAnchor="page" w:hAnchor="page" w:x="1980" w:y="7742"/>
        <w:shd w:val="clear" w:color="auto" w:fill="auto"/>
        <w:spacing w:after="0" w:line="259" w:lineRule="exact"/>
        <w:ind w:left="100"/>
      </w:pPr>
      <w:r>
        <w:rPr>
          <w:rStyle w:val="af"/>
          <w:color w:val="000000"/>
        </w:rPr>
        <w:t>56</w:t>
      </w:r>
    </w:p>
    <w:p w:rsidR="004707BA" w:rsidRDefault="004707BA" w:rsidP="004707BA">
      <w:pPr>
        <w:pStyle w:val="13"/>
        <w:framePr w:w="422" w:h="8809" w:hRule="exact" w:wrap="none" w:vAnchor="page" w:hAnchor="page" w:x="1980" w:y="7742"/>
        <w:shd w:val="clear" w:color="auto" w:fill="auto"/>
        <w:spacing w:after="0" w:line="259" w:lineRule="exact"/>
        <w:ind w:left="100"/>
      </w:pPr>
      <w:r>
        <w:rPr>
          <w:rStyle w:val="af"/>
          <w:color w:val="000000"/>
        </w:rPr>
        <w:t>57</w:t>
      </w:r>
    </w:p>
    <w:p w:rsidR="004707BA" w:rsidRDefault="004707BA" w:rsidP="004707BA">
      <w:pPr>
        <w:pStyle w:val="32"/>
        <w:framePr w:wrap="none" w:vAnchor="page" w:hAnchor="page" w:x="9358" w:y="7283"/>
        <w:shd w:val="clear" w:color="auto" w:fill="auto"/>
        <w:spacing w:line="190" w:lineRule="exact"/>
        <w:ind w:left="20"/>
      </w:pPr>
      <w:r>
        <w:rPr>
          <w:rStyle w:val="30pt"/>
          <w:color w:val="000000"/>
        </w:rPr>
        <w:t>115</w:t>
      </w:r>
    </w:p>
    <w:p w:rsidR="004707BA" w:rsidRDefault="004707BA" w:rsidP="004707BA">
      <w:pPr>
        <w:pStyle w:val="60"/>
        <w:framePr w:wrap="none" w:vAnchor="page" w:hAnchor="page" w:x="2748" w:y="7795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A09AA</w:t>
      </w:r>
    </w:p>
    <w:p w:rsidR="004707BA" w:rsidRDefault="004707BA" w:rsidP="004707BA">
      <w:pPr>
        <w:pStyle w:val="60"/>
        <w:framePr w:wrap="none" w:vAnchor="page" w:hAnchor="page" w:x="3843" w:y="7785"/>
        <w:shd w:val="clear" w:color="auto" w:fill="auto"/>
        <w:spacing w:before="0" w:line="200" w:lineRule="exact"/>
        <w:ind w:left="100"/>
      </w:pPr>
      <w:r>
        <w:rPr>
          <w:rStyle w:val="610pt1"/>
          <w:b w:val="0"/>
          <w:bCs w:val="0"/>
          <w:color w:val="000000"/>
        </w:rPr>
        <w:t>Панкреатин</w:t>
      </w:r>
    </w:p>
    <w:p w:rsidR="004707BA" w:rsidRDefault="004707BA" w:rsidP="004707BA">
      <w:pPr>
        <w:pStyle w:val="60"/>
        <w:framePr w:wrap="none" w:vAnchor="page" w:hAnchor="page" w:x="2748" w:y="8073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A10</w:t>
      </w:r>
    </w:p>
    <w:p w:rsidR="004707BA" w:rsidRDefault="004707BA" w:rsidP="004707BA">
      <w:pPr>
        <w:pStyle w:val="60"/>
        <w:framePr w:wrap="none" w:vAnchor="page" w:hAnchor="page" w:x="3843" w:y="8075"/>
        <w:shd w:val="clear" w:color="auto" w:fill="auto"/>
        <w:spacing w:before="0" w:line="200" w:lineRule="exact"/>
        <w:ind w:left="100"/>
      </w:pPr>
      <w:r>
        <w:rPr>
          <w:rStyle w:val="610pt1"/>
          <w:b w:val="0"/>
          <w:bCs w:val="0"/>
          <w:color w:val="000000"/>
        </w:rPr>
        <w:t>Препараты для лечения сахарного диабета</w:t>
      </w:r>
    </w:p>
    <w:p w:rsidR="004707BA" w:rsidRDefault="004707BA" w:rsidP="004707BA">
      <w:pPr>
        <w:pStyle w:val="60"/>
        <w:framePr w:wrap="none" w:vAnchor="page" w:hAnchor="page" w:x="2748" w:y="8342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A10AB</w:t>
      </w:r>
    </w:p>
    <w:p w:rsidR="004707BA" w:rsidRDefault="004707BA" w:rsidP="004707BA">
      <w:pPr>
        <w:pStyle w:val="60"/>
        <w:framePr w:wrap="none" w:vAnchor="page" w:hAnchor="page" w:x="3843" w:y="8342"/>
        <w:shd w:val="clear" w:color="auto" w:fill="auto"/>
        <w:spacing w:before="0" w:line="200" w:lineRule="exact"/>
        <w:ind w:left="100"/>
      </w:pPr>
      <w:r>
        <w:rPr>
          <w:rStyle w:val="610pt1"/>
          <w:b w:val="0"/>
          <w:bCs w:val="0"/>
          <w:color w:val="000000"/>
        </w:rPr>
        <w:t>Инсулин аспарт</w:t>
      </w:r>
    </w:p>
    <w:p w:rsidR="004707BA" w:rsidRDefault="004707BA" w:rsidP="004707BA">
      <w:pPr>
        <w:pStyle w:val="60"/>
        <w:framePr w:wrap="none" w:vAnchor="page" w:hAnchor="page" w:x="2748" w:y="8601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A10AB</w:t>
      </w:r>
    </w:p>
    <w:p w:rsidR="004707BA" w:rsidRDefault="004707BA" w:rsidP="004707BA">
      <w:pPr>
        <w:pStyle w:val="60"/>
        <w:framePr w:wrap="none" w:vAnchor="page" w:hAnchor="page" w:x="3843" w:y="8601"/>
        <w:shd w:val="clear" w:color="auto" w:fill="auto"/>
        <w:spacing w:before="0" w:line="200" w:lineRule="exact"/>
        <w:ind w:left="100"/>
      </w:pPr>
      <w:r>
        <w:rPr>
          <w:rStyle w:val="610pt1"/>
          <w:b w:val="0"/>
          <w:bCs w:val="0"/>
          <w:color w:val="000000"/>
        </w:rPr>
        <w:t>Инсулин глулизин</w:t>
      </w:r>
    </w:p>
    <w:p w:rsidR="004707BA" w:rsidRDefault="004707BA" w:rsidP="004707BA">
      <w:pPr>
        <w:pStyle w:val="60"/>
        <w:framePr w:wrap="none" w:vAnchor="page" w:hAnchor="page" w:x="2748" w:y="8870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A10AB</w:t>
      </w:r>
    </w:p>
    <w:p w:rsidR="004707BA" w:rsidRDefault="004707BA" w:rsidP="004707BA">
      <w:pPr>
        <w:pStyle w:val="60"/>
        <w:framePr w:wrap="none" w:vAnchor="page" w:hAnchor="page" w:x="3843" w:y="8870"/>
        <w:shd w:val="clear" w:color="auto" w:fill="auto"/>
        <w:spacing w:before="0" w:line="200" w:lineRule="exact"/>
        <w:ind w:left="100"/>
      </w:pPr>
      <w:r>
        <w:rPr>
          <w:rStyle w:val="610pt1"/>
          <w:b w:val="0"/>
          <w:bCs w:val="0"/>
          <w:color w:val="000000"/>
        </w:rPr>
        <w:t>Инсулин лизпро</w:t>
      </w:r>
    </w:p>
    <w:p w:rsidR="004707BA" w:rsidRDefault="004707BA" w:rsidP="004707BA">
      <w:pPr>
        <w:pStyle w:val="60"/>
        <w:framePr w:wrap="none" w:vAnchor="page" w:hAnchor="page" w:x="2748" w:y="9129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A10AB</w:t>
      </w:r>
    </w:p>
    <w:p w:rsidR="004707BA" w:rsidRDefault="004707BA" w:rsidP="004707BA">
      <w:pPr>
        <w:pStyle w:val="60"/>
        <w:framePr w:wrap="none" w:vAnchor="page" w:hAnchor="page" w:x="3843" w:y="9131"/>
        <w:shd w:val="clear" w:color="auto" w:fill="auto"/>
        <w:spacing w:before="0" w:line="200" w:lineRule="exact"/>
        <w:ind w:left="100"/>
      </w:pPr>
      <w:r>
        <w:rPr>
          <w:rStyle w:val="610pt1"/>
          <w:b w:val="0"/>
          <w:bCs w:val="0"/>
          <w:color w:val="000000"/>
        </w:rPr>
        <w:t>Инсулин растворимый [человеческий генно-инженерный]</w:t>
      </w:r>
    </w:p>
    <w:p w:rsidR="004707BA" w:rsidRDefault="004707BA" w:rsidP="004707BA">
      <w:pPr>
        <w:pStyle w:val="60"/>
        <w:framePr w:wrap="none" w:vAnchor="page" w:hAnchor="page" w:x="2748" w:y="9390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A10AC</w:t>
      </w:r>
    </w:p>
    <w:p w:rsidR="004707BA" w:rsidRDefault="004707BA" w:rsidP="004707BA">
      <w:pPr>
        <w:pStyle w:val="60"/>
        <w:framePr w:wrap="none" w:vAnchor="page" w:hAnchor="page" w:x="3843" w:y="9400"/>
        <w:shd w:val="clear" w:color="auto" w:fill="auto"/>
        <w:spacing w:before="0" w:line="200" w:lineRule="exact"/>
        <w:ind w:left="100"/>
      </w:pPr>
      <w:r>
        <w:rPr>
          <w:rStyle w:val="610pt1"/>
          <w:b w:val="0"/>
          <w:bCs w:val="0"/>
          <w:color w:val="000000"/>
        </w:rPr>
        <w:t>Инсулин-изофан (человеческий генно-инженерный)</w:t>
      </w:r>
    </w:p>
    <w:p w:rsidR="004707BA" w:rsidRDefault="004707BA" w:rsidP="004707BA">
      <w:pPr>
        <w:pStyle w:val="60"/>
        <w:framePr w:wrap="none" w:vAnchor="page" w:hAnchor="page" w:x="2748" w:y="9657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A10AD</w:t>
      </w:r>
    </w:p>
    <w:p w:rsidR="004707BA" w:rsidRDefault="004707BA" w:rsidP="004707BA">
      <w:pPr>
        <w:pStyle w:val="60"/>
        <w:framePr w:wrap="none" w:vAnchor="page" w:hAnchor="page" w:x="3843" w:y="9657"/>
        <w:shd w:val="clear" w:color="auto" w:fill="auto"/>
        <w:spacing w:before="0" w:line="200" w:lineRule="exact"/>
        <w:ind w:left="100"/>
      </w:pPr>
      <w:r>
        <w:rPr>
          <w:rStyle w:val="610pt1"/>
          <w:b w:val="0"/>
          <w:bCs w:val="0"/>
          <w:color w:val="000000"/>
        </w:rPr>
        <w:t>Инсулин деглудек+инсулин аспарт</w:t>
      </w:r>
    </w:p>
    <w:p w:rsidR="004707BA" w:rsidRDefault="004707BA" w:rsidP="004707BA">
      <w:pPr>
        <w:pStyle w:val="60"/>
        <w:framePr w:wrap="none" w:vAnchor="page" w:hAnchor="page" w:x="2748" w:y="9916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A10AD</w:t>
      </w:r>
    </w:p>
    <w:p w:rsidR="004707BA" w:rsidRDefault="004707BA" w:rsidP="004707BA">
      <w:pPr>
        <w:pStyle w:val="60"/>
        <w:framePr w:wrap="none" w:vAnchor="page" w:hAnchor="page" w:x="3843" w:y="9918"/>
        <w:shd w:val="clear" w:color="auto" w:fill="auto"/>
        <w:spacing w:before="0" w:line="200" w:lineRule="exact"/>
        <w:ind w:left="100"/>
      </w:pPr>
      <w:r>
        <w:rPr>
          <w:rStyle w:val="610pt1"/>
          <w:b w:val="0"/>
          <w:bCs w:val="0"/>
          <w:color w:val="000000"/>
        </w:rPr>
        <w:t>Инсулин аспарт двухфазный</w:t>
      </w:r>
    </w:p>
    <w:p w:rsidR="004707BA" w:rsidRDefault="004707BA" w:rsidP="004707BA">
      <w:pPr>
        <w:pStyle w:val="60"/>
        <w:framePr w:wrap="none" w:vAnchor="page" w:hAnchor="page" w:x="2748" w:y="10185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A10AD</w:t>
      </w:r>
    </w:p>
    <w:p w:rsidR="004707BA" w:rsidRDefault="004707BA" w:rsidP="004707BA">
      <w:pPr>
        <w:pStyle w:val="60"/>
        <w:framePr w:wrap="none" w:vAnchor="page" w:hAnchor="page" w:x="3843" w:y="10187"/>
        <w:shd w:val="clear" w:color="auto" w:fill="auto"/>
        <w:spacing w:before="0" w:line="200" w:lineRule="exact"/>
        <w:ind w:left="100"/>
      </w:pPr>
      <w:r>
        <w:rPr>
          <w:rStyle w:val="610pt1"/>
          <w:b w:val="0"/>
          <w:bCs w:val="0"/>
          <w:color w:val="000000"/>
        </w:rPr>
        <w:t>Инсулин двухфазный (человеческий генно-инженерный)</w:t>
      </w:r>
    </w:p>
    <w:p w:rsidR="004707BA" w:rsidRDefault="004707BA" w:rsidP="004707BA">
      <w:pPr>
        <w:pStyle w:val="60"/>
        <w:framePr w:wrap="none" w:vAnchor="page" w:hAnchor="page" w:x="2748" w:y="10444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A10AD</w:t>
      </w:r>
    </w:p>
    <w:p w:rsidR="004707BA" w:rsidRDefault="004707BA" w:rsidP="004707BA">
      <w:pPr>
        <w:pStyle w:val="60"/>
        <w:framePr w:wrap="none" w:vAnchor="page" w:hAnchor="page" w:x="3843" w:y="10446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Инсулин лизпро двухфазный</w:t>
      </w:r>
    </w:p>
    <w:p w:rsidR="004707BA" w:rsidRDefault="004707BA" w:rsidP="004707BA">
      <w:pPr>
        <w:pStyle w:val="60"/>
        <w:framePr w:wrap="none" w:vAnchor="page" w:hAnchor="page" w:x="2748" w:y="10703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A10AE</w:t>
      </w:r>
    </w:p>
    <w:p w:rsidR="004707BA" w:rsidRDefault="004707BA" w:rsidP="004707BA">
      <w:pPr>
        <w:pStyle w:val="60"/>
        <w:framePr w:wrap="none" w:vAnchor="page" w:hAnchor="page" w:x="3843" w:y="10703"/>
        <w:shd w:val="clear" w:color="auto" w:fill="auto"/>
        <w:spacing w:before="0" w:line="200" w:lineRule="exact"/>
        <w:ind w:left="100"/>
      </w:pPr>
      <w:r>
        <w:rPr>
          <w:rStyle w:val="610pt1"/>
          <w:b w:val="0"/>
          <w:bCs w:val="0"/>
          <w:color w:val="000000"/>
        </w:rPr>
        <w:t>Инсулин деглудек</w:t>
      </w:r>
    </w:p>
    <w:p w:rsidR="004707BA" w:rsidRDefault="004707BA" w:rsidP="004707BA">
      <w:pPr>
        <w:pStyle w:val="60"/>
        <w:framePr w:wrap="none" w:vAnchor="page" w:hAnchor="page" w:x="2748" w:y="10972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A10AE</w:t>
      </w:r>
    </w:p>
    <w:p w:rsidR="004707BA" w:rsidRDefault="004707BA" w:rsidP="004707BA">
      <w:pPr>
        <w:pStyle w:val="60"/>
        <w:framePr w:wrap="none" w:vAnchor="page" w:hAnchor="page" w:x="3843" w:y="10972"/>
        <w:shd w:val="clear" w:color="auto" w:fill="auto"/>
        <w:spacing w:before="0" w:line="200" w:lineRule="exact"/>
        <w:ind w:left="100"/>
      </w:pPr>
      <w:r>
        <w:rPr>
          <w:rStyle w:val="610pt1"/>
          <w:b w:val="0"/>
          <w:bCs w:val="0"/>
          <w:color w:val="000000"/>
        </w:rPr>
        <w:t>Инсулин гларгин</w:t>
      </w:r>
    </w:p>
    <w:p w:rsidR="004707BA" w:rsidRDefault="004707BA" w:rsidP="004707BA">
      <w:pPr>
        <w:pStyle w:val="60"/>
        <w:framePr w:wrap="none" w:vAnchor="page" w:hAnchor="page" w:x="2748" w:y="11231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A10AE</w:t>
      </w:r>
    </w:p>
    <w:p w:rsidR="004707BA" w:rsidRDefault="004707BA" w:rsidP="004707BA">
      <w:pPr>
        <w:pStyle w:val="60"/>
        <w:framePr w:wrap="none" w:vAnchor="page" w:hAnchor="page" w:x="3843" w:y="11231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Инсулин детемир</w:t>
      </w:r>
    </w:p>
    <w:p w:rsidR="004707BA" w:rsidRDefault="004707BA" w:rsidP="004707BA">
      <w:pPr>
        <w:pStyle w:val="60"/>
        <w:framePr w:wrap="none" w:vAnchor="page" w:hAnchor="page" w:x="2748" w:y="11500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A10BA</w:t>
      </w:r>
    </w:p>
    <w:p w:rsidR="004707BA" w:rsidRDefault="004707BA" w:rsidP="004707BA">
      <w:pPr>
        <w:pStyle w:val="60"/>
        <w:framePr w:wrap="none" w:vAnchor="page" w:hAnchor="page" w:x="3843" w:y="11500"/>
        <w:shd w:val="clear" w:color="auto" w:fill="auto"/>
        <w:spacing w:before="0" w:line="200" w:lineRule="exact"/>
        <w:ind w:left="100"/>
      </w:pPr>
      <w:r>
        <w:rPr>
          <w:rStyle w:val="610pt1"/>
          <w:b w:val="0"/>
          <w:bCs w:val="0"/>
          <w:color w:val="000000"/>
        </w:rPr>
        <w:t>Метформин</w:t>
      </w:r>
    </w:p>
    <w:p w:rsidR="004707BA" w:rsidRDefault="004707BA" w:rsidP="004707BA">
      <w:pPr>
        <w:pStyle w:val="60"/>
        <w:framePr w:wrap="none" w:vAnchor="page" w:hAnchor="page" w:x="2748" w:y="11759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A10BB</w:t>
      </w:r>
    </w:p>
    <w:p w:rsidR="004707BA" w:rsidRDefault="004707BA" w:rsidP="004707BA">
      <w:pPr>
        <w:pStyle w:val="60"/>
        <w:framePr w:wrap="none" w:vAnchor="page" w:hAnchor="page" w:x="3843" w:y="11752"/>
        <w:shd w:val="clear" w:color="auto" w:fill="auto"/>
        <w:spacing w:before="0" w:line="200" w:lineRule="exact"/>
        <w:ind w:left="100"/>
      </w:pPr>
      <w:r>
        <w:rPr>
          <w:rStyle w:val="610pt1"/>
          <w:b w:val="0"/>
          <w:bCs w:val="0"/>
          <w:color w:val="000000"/>
        </w:rPr>
        <w:t>Глибенкламид</w:t>
      </w:r>
    </w:p>
    <w:p w:rsidR="004707BA" w:rsidRDefault="004707BA" w:rsidP="004707BA">
      <w:pPr>
        <w:pStyle w:val="60"/>
        <w:framePr w:wrap="none" w:vAnchor="page" w:hAnchor="page" w:x="2748" w:y="12019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A10BB</w:t>
      </w:r>
    </w:p>
    <w:p w:rsidR="004707BA" w:rsidRDefault="004707BA" w:rsidP="004707BA">
      <w:pPr>
        <w:pStyle w:val="60"/>
        <w:framePr w:wrap="none" w:vAnchor="page" w:hAnchor="page" w:x="3843" w:y="12019"/>
        <w:shd w:val="clear" w:color="auto" w:fill="auto"/>
        <w:spacing w:before="0" w:line="200" w:lineRule="exact"/>
        <w:ind w:left="100"/>
      </w:pPr>
      <w:r>
        <w:rPr>
          <w:rStyle w:val="610pt1"/>
          <w:b w:val="0"/>
          <w:bCs w:val="0"/>
          <w:color w:val="000000"/>
        </w:rPr>
        <w:t>Гликлазид</w:t>
      </w:r>
    </w:p>
    <w:p w:rsidR="004707BA" w:rsidRDefault="004707BA" w:rsidP="004707BA">
      <w:pPr>
        <w:pStyle w:val="60"/>
        <w:framePr w:wrap="none" w:vAnchor="page" w:hAnchor="page" w:x="2748" w:y="12280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A10BG</w:t>
      </w:r>
    </w:p>
    <w:p w:rsidR="004707BA" w:rsidRDefault="004707BA" w:rsidP="004707BA">
      <w:pPr>
        <w:pStyle w:val="60"/>
        <w:framePr w:wrap="none" w:vAnchor="page" w:hAnchor="page" w:x="3843" w:y="12287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Росиглитазон</w:t>
      </w:r>
    </w:p>
    <w:p w:rsidR="004707BA" w:rsidRDefault="004707BA" w:rsidP="004707BA">
      <w:pPr>
        <w:pStyle w:val="60"/>
        <w:framePr w:wrap="none" w:vAnchor="page" w:hAnchor="page" w:x="2748" w:y="12547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A10BH</w:t>
      </w:r>
    </w:p>
    <w:p w:rsidR="004707BA" w:rsidRDefault="004707BA" w:rsidP="004707BA">
      <w:pPr>
        <w:pStyle w:val="60"/>
        <w:framePr w:wrap="none" w:vAnchor="page" w:hAnchor="page" w:x="3833" w:y="12549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Саксаглиптин</w:t>
      </w:r>
    </w:p>
    <w:p w:rsidR="004707BA" w:rsidRDefault="004707BA" w:rsidP="004707BA">
      <w:pPr>
        <w:pStyle w:val="60"/>
        <w:framePr w:wrap="none" w:vAnchor="page" w:hAnchor="page" w:x="2748" w:y="12815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A10BH</w:t>
      </w:r>
    </w:p>
    <w:p w:rsidR="004707BA" w:rsidRDefault="004707BA" w:rsidP="004707BA">
      <w:pPr>
        <w:pStyle w:val="60"/>
        <w:framePr w:wrap="none" w:vAnchor="page" w:hAnchor="page" w:x="3833" w:y="12808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Ситаглиптин</w:t>
      </w:r>
    </w:p>
    <w:p w:rsidR="004707BA" w:rsidRDefault="004707BA" w:rsidP="004707BA">
      <w:pPr>
        <w:pStyle w:val="60"/>
        <w:framePr w:wrap="none" w:vAnchor="page" w:hAnchor="page" w:x="2748" w:y="13075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A10BH</w:t>
      </w:r>
    </w:p>
    <w:p w:rsidR="004707BA" w:rsidRDefault="004707BA" w:rsidP="004707BA">
      <w:pPr>
        <w:pStyle w:val="60"/>
        <w:framePr w:wrap="none" w:vAnchor="page" w:hAnchor="page" w:x="3843" w:y="13075"/>
        <w:shd w:val="clear" w:color="auto" w:fill="auto"/>
        <w:spacing w:before="0" w:line="200" w:lineRule="exact"/>
        <w:ind w:left="100"/>
      </w:pPr>
      <w:r>
        <w:rPr>
          <w:rStyle w:val="610pt1"/>
          <w:b w:val="0"/>
          <w:bCs w:val="0"/>
          <w:color w:val="000000"/>
        </w:rPr>
        <w:t>Вилдаглиптин</w:t>
      </w:r>
    </w:p>
    <w:p w:rsidR="004707BA" w:rsidRDefault="004707BA" w:rsidP="004707BA">
      <w:pPr>
        <w:pStyle w:val="60"/>
        <w:framePr w:wrap="none" w:vAnchor="page" w:hAnchor="page" w:x="2748" w:y="13334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A10BH</w:t>
      </w:r>
    </w:p>
    <w:p w:rsidR="004707BA" w:rsidRDefault="004707BA" w:rsidP="004707BA">
      <w:pPr>
        <w:pStyle w:val="60"/>
        <w:framePr w:wrap="none" w:vAnchor="page" w:hAnchor="page" w:x="3824" w:y="13334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Алоглиптин</w:t>
      </w:r>
    </w:p>
    <w:p w:rsidR="004707BA" w:rsidRDefault="004707BA" w:rsidP="004707BA">
      <w:pPr>
        <w:pStyle w:val="60"/>
        <w:framePr w:wrap="none" w:vAnchor="page" w:hAnchor="page" w:x="2748" w:y="13603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A10BH</w:t>
      </w:r>
    </w:p>
    <w:p w:rsidR="004707BA" w:rsidRDefault="004707BA" w:rsidP="004707BA">
      <w:pPr>
        <w:pStyle w:val="60"/>
        <w:framePr w:wrap="none" w:vAnchor="page" w:hAnchor="page" w:x="3833" w:y="13603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Линаглиптин</w:t>
      </w:r>
    </w:p>
    <w:p w:rsidR="004707BA" w:rsidRDefault="004707BA" w:rsidP="004707BA">
      <w:pPr>
        <w:pStyle w:val="60"/>
        <w:framePr w:wrap="none" w:vAnchor="page" w:hAnchor="page" w:x="2748" w:y="13862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A10BX</w:t>
      </w:r>
    </w:p>
    <w:p w:rsidR="004707BA" w:rsidRDefault="004707BA" w:rsidP="004707BA">
      <w:pPr>
        <w:pStyle w:val="60"/>
        <w:framePr w:wrap="none" w:vAnchor="page" w:hAnchor="page" w:x="3824" w:y="13862"/>
        <w:shd w:val="clear" w:color="auto" w:fill="auto"/>
        <w:spacing w:before="0" w:line="200" w:lineRule="exact"/>
        <w:ind w:left="100"/>
      </w:pPr>
      <w:r>
        <w:rPr>
          <w:rStyle w:val="610pt1"/>
          <w:b w:val="0"/>
          <w:bCs w:val="0"/>
          <w:color w:val="000000"/>
        </w:rPr>
        <w:t>Дапаглифлозин</w:t>
      </w:r>
    </w:p>
    <w:p w:rsidR="004707BA" w:rsidRDefault="004707BA" w:rsidP="004707BA">
      <w:pPr>
        <w:pStyle w:val="60"/>
        <w:framePr w:wrap="none" w:vAnchor="page" w:hAnchor="page" w:x="2748" w:y="14131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A10BX</w:t>
      </w:r>
    </w:p>
    <w:p w:rsidR="004707BA" w:rsidRDefault="004707BA" w:rsidP="004707BA">
      <w:pPr>
        <w:pStyle w:val="60"/>
        <w:framePr w:wrap="none" w:vAnchor="page" w:hAnchor="page" w:x="3843" w:y="14131"/>
        <w:shd w:val="clear" w:color="auto" w:fill="auto"/>
        <w:spacing w:before="0" w:line="200" w:lineRule="exact"/>
        <w:ind w:left="100"/>
      </w:pPr>
      <w:r>
        <w:rPr>
          <w:rStyle w:val="610pt1"/>
          <w:b w:val="0"/>
          <w:bCs w:val="0"/>
          <w:color w:val="000000"/>
        </w:rPr>
        <w:t>Репаглинид</w:t>
      </w:r>
    </w:p>
    <w:p w:rsidR="004707BA" w:rsidRDefault="004707BA" w:rsidP="004707BA">
      <w:pPr>
        <w:pStyle w:val="60"/>
        <w:framePr w:wrap="none" w:vAnchor="page" w:hAnchor="page" w:x="2748" w:y="14390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A10BX</w:t>
      </w:r>
    </w:p>
    <w:p w:rsidR="004707BA" w:rsidRDefault="004707BA" w:rsidP="004707BA">
      <w:pPr>
        <w:pStyle w:val="60"/>
        <w:framePr w:wrap="none" w:vAnchor="page" w:hAnchor="page" w:x="3833" w:y="14390"/>
        <w:shd w:val="clear" w:color="auto" w:fill="auto"/>
        <w:spacing w:before="0" w:line="200" w:lineRule="exact"/>
        <w:ind w:left="100"/>
      </w:pPr>
      <w:r>
        <w:rPr>
          <w:rStyle w:val="610pt1"/>
          <w:b w:val="0"/>
          <w:bCs w:val="0"/>
          <w:color w:val="000000"/>
        </w:rPr>
        <w:t>Ликсисенатид</w:t>
      </w:r>
    </w:p>
    <w:p w:rsidR="004707BA" w:rsidRDefault="004707BA" w:rsidP="004707BA">
      <w:pPr>
        <w:pStyle w:val="60"/>
        <w:framePr w:wrap="none" w:vAnchor="page" w:hAnchor="page" w:x="2748" w:y="14649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A10BX</w:t>
      </w:r>
    </w:p>
    <w:p w:rsidR="004707BA" w:rsidRDefault="004707BA" w:rsidP="004707BA">
      <w:pPr>
        <w:pStyle w:val="60"/>
        <w:framePr w:wrap="none" w:vAnchor="page" w:hAnchor="page" w:x="3833" w:y="14651"/>
        <w:shd w:val="clear" w:color="auto" w:fill="auto"/>
        <w:spacing w:before="0" w:line="200" w:lineRule="exact"/>
        <w:ind w:left="100"/>
      </w:pPr>
      <w:r>
        <w:rPr>
          <w:rStyle w:val="610pt1"/>
          <w:b w:val="0"/>
          <w:bCs w:val="0"/>
          <w:color w:val="000000"/>
        </w:rPr>
        <w:t>Эмпаглифлозин</w:t>
      </w:r>
    </w:p>
    <w:p w:rsidR="004707BA" w:rsidRDefault="004707BA" w:rsidP="004707BA">
      <w:pPr>
        <w:pStyle w:val="60"/>
        <w:framePr w:wrap="none" w:vAnchor="page" w:hAnchor="page" w:x="2748" w:y="14918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A11</w:t>
      </w:r>
    </w:p>
    <w:p w:rsidR="004707BA" w:rsidRDefault="004707BA" w:rsidP="004707BA">
      <w:pPr>
        <w:pStyle w:val="60"/>
        <w:framePr w:wrap="none" w:vAnchor="page" w:hAnchor="page" w:x="3843" w:y="14918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Витамины</w:t>
      </w:r>
    </w:p>
    <w:p w:rsidR="004707BA" w:rsidRDefault="004707BA" w:rsidP="004707BA">
      <w:pPr>
        <w:pStyle w:val="60"/>
        <w:framePr w:wrap="none" w:vAnchor="page" w:hAnchor="page" w:x="2748" w:y="15179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A11AA</w:t>
      </w:r>
    </w:p>
    <w:p w:rsidR="004707BA" w:rsidRDefault="004707BA" w:rsidP="004707BA">
      <w:pPr>
        <w:pStyle w:val="60"/>
        <w:framePr w:wrap="none" w:vAnchor="page" w:hAnchor="page" w:x="3843" w:y="15177"/>
        <w:shd w:val="clear" w:color="auto" w:fill="auto"/>
        <w:spacing w:before="0" w:line="200" w:lineRule="exact"/>
        <w:ind w:left="100"/>
      </w:pPr>
      <w:r>
        <w:rPr>
          <w:rStyle w:val="610pt1"/>
          <w:b w:val="0"/>
          <w:bCs w:val="0"/>
          <w:color w:val="000000"/>
        </w:rPr>
        <w:t>Колекальциферол</w:t>
      </w:r>
    </w:p>
    <w:p w:rsidR="004707BA" w:rsidRDefault="004707BA" w:rsidP="004707BA">
      <w:pPr>
        <w:pStyle w:val="60"/>
        <w:framePr w:wrap="none" w:vAnchor="page" w:hAnchor="page" w:x="2748" w:y="15438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A11CA</w:t>
      </w:r>
    </w:p>
    <w:p w:rsidR="004707BA" w:rsidRDefault="004707BA" w:rsidP="004707BA">
      <w:pPr>
        <w:pStyle w:val="60"/>
        <w:framePr w:wrap="none" w:vAnchor="page" w:hAnchor="page" w:x="3843" w:y="15446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Ретинол</w:t>
      </w:r>
    </w:p>
    <w:p w:rsidR="004707BA" w:rsidRDefault="004707BA" w:rsidP="004707BA">
      <w:pPr>
        <w:pStyle w:val="60"/>
        <w:framePr w:wrap="none" w:vAnchor="page" w:hAnchor="page" w:x="2748" w:y="15707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A11CC</w:t>
      </w:r>
    </w:p>
    <w:p w:rsidR="004707BA" w:rsidRDefault="004707BA" w:rsidP="004707BA">
      <w:pPr>
        <w:pStyle w:val="60"/>
        <w:framePr w:wrap="none" w:vAnchor="page" w:hAnchor="page" w:x="3824" w:y="15705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Альфакальцидол</w:t>
      </w:r>
    </w:p>
    <w:p w:rsidR="004707BA" w:rsidRDefault="004707BA" w:rsidP="004707BA">
      <w:pPr>
        <w:pStyle w:val="60"/>
        <w:framePr w:wrap="none" w:vAnchor="page" w:hAnchor="page" w:x="2748" w:y="15966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A11CC</w:t>
      </w:r>
    </w:p>
    <w:p w:rsidR="004707BA" w:rsidRDefault="004707BA" w:rsidP="004707BA">
      <w:pPr>
        <w:pStyle w:val="60"/>
        <w:framePr w:wrap="none" w:vAnchor="page" w:hAnchor="page" w:x="3843" w:y="15964"/>
        <w:shd w:val="clear" w:color="auto" w:fill="auto"/>
        <w:spacing w:before="0" w:line="200" w:lineRule="exact"/>
        <w:ind w:left="100"/>
      </w:pPr>
      <w:r>
        <w:rPr>
          <w:rStyle w:val="610pt1"/>
          <w:b w:val="0"/>
          <w:bCs w:val="0"/>
          <w:color w:val="000000"/>
        </w:rPr>
        <w:t>Кальцитриол</w:t>
      </w:r>
    </w:p>
    <w:p w:rsidR="004707BA" w:rsidRDefault="004707BA" w:rsidP="004707BA">
      <w:pPr>
        <w:pStyle w:val="60"/>
        <w:framePr w:wrap="none" w:vAnchor="page" w:hAnchor="page" w:x="2748" w:y="16233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A11DA</w:t>
      </w:r>
    </w:p>
    <w:p w:rsidR="004707BA" w:rsidRDefault="004707BA" w:rsidP="004707BA">
      <w:pPr>
        <w:pStyle w:val="60"/>
        <w:framePr w:wrap="none" w:vAnchor="page" w:hAnchor="page" w:x="3833" w:y="16233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Тиамин</w:t>
      </w:r>
    </w:p>
    <w:p w:rsidR="004707BA" w:rsidRDefault="004707BA" w:rsidP="004707BA">
      <w:pPr>
        <w:pStyle w:val="60"/>
        <w:framePr w:wrap="none" w:vAnchor="page" w:hAnchor="page" w:x="12608" w:y="7810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3356" w:y="7810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3980" w:y="7810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1734" w:y="8333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1734" w:y="8597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1734" w:y="8861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3356" w:y="11750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3980" w:y="11750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3356" w:y="12015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3980" w:y="12015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2608" w:y="15437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3356" w:y="15437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3980" w:y="15437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3356" w:y="15701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3980" w:y="15960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3356" w:y="16224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3980" w:y="16224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rPr>
          <w:sz w:val="2"/>
          <w:szCs w:val="2"/>
        </w:rPr>
        <w:sectPr w:rsidR="004707B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13"/>
        <w:framePr w:w="422" w:h="8778" w:hRule="exact" w:wrap="none" w:vAnchor="page" w:hAnchor="page" w:x="1356" w:y="7752"/>
        <w:shd w:val="clear" w:color="auto" w:fill="auto"/>
        <w:spacing w:after="18" w:line="200" w:lineRule="exact"/>
        <w:ind w:left="80"/>
      </w:pPr>
      <w:r>
        <w:rPr>
          <w:rStyle w:val="af"/>
          <w:color w:val="000000"/>
        </w:rPr>
        <w:lastRenderedPageBreak/>
        <w:t>58</w:t>
      </w:r>
    </w:p>
    <w:p w:rsidR="004707BA" w:rsidRDefault="004707BA" w:rsidP="004707BA">
      <w:pPr>
        <w:pStyle w:val="13"/>
        <w:framePr w:w="422" w:h="8778" w:hRule="exact" w:wrap="none" w:vAnchor="page" w:hAnchor="page" w:x="1356" w:y="7752"/>
        <w:shd w:val="clear" w:color="auto" w:fill="auto"/>
        <w:spacing w:after="261" w:line="200" w:lineRule="exact"/>
        <w:ind w:left="80"/>
      </w:pPr>
      <w:r>
        <w:rPr>
          <w:rStyle w:val="af"/>
          <w:color w:val="000000"/>
        </w:rPr>
        <w:t>59</w:t>
      </w:r>
    </w:p>
    <w:p w:rsidR="004707BA" w:rsidRDefault="004707BA" w:rsidP="004707BA">
      <w:pPr>
        <w:pStyle w:val="13"/>
        <w:framePr w:w="422" w:h="8778" w:hRule="exact" w:wrap="none" w:vAnchor="page" w:hAnchor="page" w:x="1356" w:y="7752"/>
        <w:shd w:val="clear" w:color="auto" w:fill="auto"/>
        <w:spacing w:after="18" w:line="200" w:lineRule="exact"/>
        <w:ind w:left="80"/>
      </w:pPr>
      <w:r>
        <w:rPr>
          <w:rStyle w:val="af"/>
          <w:color w:val="000000"/>
        </w:rPr>
        <w:t>~60</w:t>
      </w:r>
    </w:p>
    <w:p w:rsidR="004707BA" w:rsidRDefault="004707BA" w:rsidP="004707BA">
      <w:pPr>
        <w:pStyle w:val="13"/>
        <w:framePr w:w="422" w:h="8778" w:hRule="exact" w:wrap="none" w:vAnchor="page" w:hAnchor="page" w:x="1356" w:y="7752"/>
        <w:shd w:val="clear" w:color="auto" w:fill="auto"/>
        <w:spacing w:after="261" w:line="200" w:lineRule="exact"/>
        <w:ind w:left="80"/>
      </w:pPr>
      <w:r>
        <w:rPr>
          <w:rStyle w:val="af"/>
          <w:color w:val="000000"/>
        </w:rPr>
        <w:t>61</w:t>
      </w:r>
    </w:p>
    <w:p w:rsidR="004707BA" w:rsidRDefault="004707BA" w:rsidP="004707BA">
      <w:pPr>
        <w:pStyle w:val="13"/>
        <w:framePr w:w="422" w:h="8778" w:hRule="exact" w:wrap="none" w:vAnchor="page" w:hAnchor="page" w:x="1356" w:y="7752"/>
        <w:shd w:val="clear" w:color="auto" w:fill="auto"/>
        <w:spacing w:after="454" w:line="200" w:lineRule="exact"/>
        <w:ind w:left="80"/>
      </w:pPr>
      <w:r>
        <w:rPr>
          <w:rStyle w:val="af"/>
          <w:color w:val="000000"/>
        </w:rPr>
        <w:t>~62</w:t>
      </w:r>
    </w:p>
    <w:p w:rsidR="004707BA" w:rsidRDefault="004707BA" w:rsidP="004707BA">
      <w:pPr>
        <w:pStyle w:val="13"/>
        <w:framePr w:w="422" w:h="8778" w:hRule="exact" w:wrap="none" w:vAnchor="page" w:hAnchor="page" w:x="1356" w:y="7752"/>
        <w:shd w:val="clear" w:color="auto" w:fill="auto"/>
        <w:spacing w:after="0" w:line="259" w:lineRule="exact"/>
        <w:ind w:left="80"/>
      </w:pPr>
      <w:r>
        <w:rPr>
          <w:rStyle w:val="af"/>
          <w:color w:val="000000"/>
        </w:rPr>
        <w:t>~63</w:t>
      </w:r>
    </w:p>
    <w:p w:rsidR="004707BA" w:rsidRDefault="004707BA" w:rsidP="004707BA">
      <w:pPr>
        <w:pStyle w:val="13"/>
        <w:framePr w:w="422" w:h="8778" w:hRule="exact" w:wrap="none" w:vAnchor="page" w:hAnchor="page" w:x="1356" w:y="7752"/>
        <w:shd w:val="clear" w:color="auto" w:fill="auto"/>
        <w:spacing w:after="0" w:line="259" w:lineRule="exact"/>
        <w:ind w:left="80"/>
      </w:pPr>
      <w:r>
        <w:rPr>
          <w:rStyle w:val="af"/>
          <w:color w:val="000000"/>
        </w:rPr>
        <w:t>64</w:t>
      </w:r>
    </w:p>
    <w:p w:rsidR="004707BA" w:rsidRDefault="004707BA" w:rsidP="004707BA">
      <w:pPr>
        <w:pStyle w:val="13"/>
        <w:framePr w:w="422" w:h="8778" w:hRule="exact" w:wrap="none" w:vAnchor="page" w:hAnchor="page" w:x="1356" w:y="7752"/>
        <w:shd w:val="clear" w:color="auto" w:fill="auto"/>
        <w:spacing w:after="0" w:line="259" w:lineRule="exact"/>
        <w:ind w:left="80"/>
      </w:pPr>
      <w:r>
        <w:rPr>
          <w:rStyle w:val="af"/>
          <w:color w:val="000000"/>
        </w:rPr>
        <w:t>65</w:t>
      </w:r>
    </w:p>
    <w:p w:rsidR="004707BA" w:rsidRDefault="004707BA" w:rsidP="004707BA">
      <w:pPr>
        <w:pStyle w:val="13"/>
        <w:framePr w:w="422" w:h="8778" w:hRule="exact" w:wrap="none" w:vAnchor="page" w:hAnchor="page" w:x="1356" w:y="7752"/>
        <w:shd w:val="clear" w:color="auto" w:fill="auto"/>
        <w:spacing w:after="0" w:line="259" w:lineRule="exact"/>
        <w:ind w:left="80"/>
      </w:pPr>
      <w:r>
        <w:rPr>
          <w:rStyle w:val="af"/>
          <w:color w:val="000000"/>
        </w:rPr>
        <w:t>66</w:t>
      </w:r>
    </w:p>
    <w:p w:rsidR="004707BA" w:rsidRDefault="004707BA" w:rsidP="004707BA">
      <w:pPr>
        <w:pStyle w:val="13"/>
        <w:framePr w:w="422" w:h="8778" w:hRule="exact" w:wrap="none" w:vAnchor="page" w:hAnchor="page" w:x="1356" w:y="7752"/>
        <w:shd w:val="clear" w:color="auto" w:fill="auto"/>
        <w:spacing w:after="0" w:line="259" w:lineRule="exact"/>
        <w:ind w:left="80"/>
      </w:pPr>
      <w:r>
        <w:rPr>
          <w:rStyle w:val="af"/>
          <w:color w:val="000000"/>
        </w:rPr>
        <w:t>67</w:t>
      </w:r>
    </w:p>
    <w:p w:rsidR="004707BA" w:rsidRDefault="004707BA" w:rsidP="004707BA">
      <w:pPr>
        <w:pStyle w:val="13"/>
        <w:framePr w:w="422" w:h="8778" w:hRule="exact" w:wrap="none" w:vAnchor="page" w:hAnchor="page" w:x="1356" w:y="7752"/>
        <w:shd w:val="clear" w:color="auto" w:fill="auto"/>
        <w:spacing w:after="0" w:line="259" w:lineRule="exact"/>
        <w:ind w:left="80"/>
      </w:pPr>
      <w:r>
        <w:rPr>
          <w:rStyle w:val="af"/>
          <w:color w:val="000000"/>
        </w:rPr>
        <w:t>68</w:t>
      </w:r>
    </w:p>
    <w:p w:rsidR="004707BA" w:rsidRDefault="004707BA" w:rsidP="004707BA">
      <w:pPr>
        <w:pStyle w:val="13"/>
        <w:framePr w:w="422" w:h="8778" w:hRule="exact" w:wrap="none" w:vAnchor="page" w:hAnchor="page" w:x="1356" w:y="7752"/>
        <w:shd w:val="clear" w:color="auto" w:fill="auto"/>
        <w:spacing w:after="0" w:line="259" w:lineRule="exact"/>
        <w:ind w:left="80"/>
      </w:pPr>
      <w:r>
        <w:rPr>
          <w:rStyle w:val="af"/>
          <w:color w:val="000000"/>
        </w:rPr>
        <w:t>69</w:t>
      </w:r>
    </w:p>
    <w:p w:rsidR="004707BA" w:rsidRDefault="004707BA" w:rsidP="004707BA">
      <w:pPr>
        <w:pStyle w:val="13"/>
        <w:framePr w:w="422" w:h="8778" w:hRule="exact" w:wrap="none" w:vAnchor="page" w:hAnchor="page" w:x="1356" w:y="7752"/>
        <w:shd w:val="clear" w:color="auto" w:fill="auto"/>
        <w:spacing w:after="0" w:line="259" w:lineRule="exact"/>
        <w:ind w:left="80"/>
      </w:pPr>
      <w:r>
        <w:rPr>
          <w:rStyle w:val="af"/>
          <w:color w:val="000000"/>
        </w:rPr>
        <w:t>70</w:t>
      </w:r>
    </w:p>
    <w:p w:rsidR="004707BA" w:rsidRDefault="004707BA" w:rsidP="004707BA">
      <w:pPr>
        <w:pStyle w:val="13"/>
        <w:framePr w:w="422" w:h="8778" w:hRule="exact" w:wrap="none" w:vAnchor="page" w:hAnchor="page" w:x="1356" w:y="7752"/>
        <w:shd w:val="clear" w:color="auto" w:fill="auto"/>
        <w:spacing w:after="0" w:line="259" w:lineRule="exact"/>
        <w:ind w:left="80"/>
      </w:pPr>
      <w:r>
        <w:rPr>
          <w:rStyle w:val="af"/>
          <w:color w:val="000000"/>
        </w:rPr>
        <w:t>71</w:t>
      </w:r>
    </w:p>
    <w:p w:rsidR="004707BA" w:rsidRDefault="004707BA" w:rsidP="004707BA">
      <w:pPr>
        <w:pStyle w:val="13"/>
        <w:framePr w:w="422" w:h="8778" w:hRule="exact" w:wrap="none" w:vAnchor="page" w:hAnchor="page" w:x="1356" w:y="7752"/>
        <w:shd w:val="clear" w:color="auto" w:fill="auto"/>
        <w:spacing w:after="0" w:line="259" w:lineRule="exact"/>
        <w:ind w:left="80"/>
      </w:pPr>
      <w:r>
        <w:rPr>
          <w:rStyle w:val="af"/>
          <w:color w:val="000000"/>
        </w:rPr>
        <w:t>72</w:t>
      </w:r>
    </w:p>
    <w:p w:rsidR="004707BA" w:rsidRDefault="004707BA" w:rsidP="004707BA">
      <w:pPr>
        <w:pStyle w:val="13"/>
        <w:framePr w:w="422" w:h="8778" w:hRule="exact" w:wrap="none" w:vAnchor="page" w:hAnchor="page" w:x="1356" w:y="7752"/>
        <w:shd w:val="clear" w:color="auto" w:fill="auto"/>
        <w:spacing w:after="0" w:line="259" w:lineRule="exact"/>
        <w:ind w:left="80"/>
      </w:pPr>
      <w:r>
        <w:rPr>
          <w:rStyle w:val="af"/>
          <w:color w:val="000000"/>
        </w:rPr>
        <w:t>73</w:t>
      </w:r>
    </w:p>
    <w:p w:rsidR="004707BA" w:rsidRDefault="004707BA" w:rsidP="004707BA">
      <w:pPr>
        <w:pStyle w:val="13"/>
        <w:framePr w:w="422" w:h="8778" w:hRule="exact" w:wrap="none" w:vAnchor="page" w:hAnchor="page" w:x="1356" w:y="7752"/>
        <w:shd w:val="clear" w:color="auto" w:fill="auto"/>
        <w:spacing w:after="480" w:line="259" w:lineRule="exact"/>
        <w:ind w:left="80"/>
      </w:pPr>
      <w:r>
        <w:rPr>
          <w:rStyle w:val="af"/>
          <w:color w:val="000000"/>
        </w:rPr>
        <w:t>74</w:t>
      </w:r>
    </w:p>
    <w:p w:rsidR="004707BA" w:rsidRDefault="004707BA" w:rsidP="004707BA">
      <w:pPr>
        <w:pStyle w:val="13"/>
        <w:framePr w:w="422" w:h="8778" w:hRule="exact" w:wrap="none" w:vAnchor="page" w:hAnchor="page" w:x="1356" w:y="7752"/>
        <w:shd w:val="clear" w:color="auto" w:fill="auto"/>
        <w:spacing w:after="0" w:line="259" w:lineRule="exact"/>
        <w:ind w:left="80"/>
      </w:pPr>
      <w:r>
        <w:rPr>
          <w:rStyle w:val="af"/>
          <w:color w:val="000000"/>
        </w:rPr>
        <w:t>^5</w:t>
      </w:r>
    </w:p>
    <w:p w:rsidR="004707BA" w:rsidRDefault="004707BA" w:rsidP="004707BA">
      <w:pPr>
        <w:pStyle w:val="13"/>
        <w:framePr w:w="422" w:h="8778" w:hRule="exact" w:wrap="none" w:vAnchor="page" w:hAnchor="page" w:x="1356" w:y="7752"/>
        <w:shd w:val="clear" w:color="auto" w:fill="auto"/>
        <w:spacing w:after="0" w:line="259" w:lineRule="exact"/>
        <w:ind w:left="80"/>
      </w:pPr>
      <w:r>
        <w:rPr>
          <w:rStyle w:val="af"/>
          <w:color w:val="000000"/>
        </w:rPr>
        <w:t>76</w:t>
      </w:r>
    </w:p>
    <w:p w:rsidR="004707BA" w:rsidRDefault="004707BA" w:rsidP="004707BA">
      <w:pPr>
        <w:pStyle w:val="13"/>
        <w:framePr w:w="422" w:h="8778" w:hRule="exact" w:wrap="none" w:vAnchor="page" w:hAnchor="page" w:x="1356" w:y="7752"/>
        <w:shd w:val="clear" w:color="auto" w:fill="auto"/>
        <w:spacing w:after="0" w:line="259" w:lineRule="exact"/>
        <w:ind w:left="80"/>
      </w:pPr>
      <w:r>
        <w:rPr>
          <w:rStyle w:val="af"/>
          <w:color w:val="000000"/>
        </w:rPr>
        <w:t>77</w:t>
      </w:r>
    </w:p>
    <w:p w:rsidR="004707BA" w:rsidRDefault="004707BA" w:rsidP="004707BA">
      <w:pPr>
        <w:pStyle w:val="13"/>
        <w:framePr w:w="422" w:h="8778" w:hRule="exact" w:wrap="none" w:vAnchor="page" w:hAnchor="page" w:x="1356" w:y="7752"/>
        <w:shd w:val="clear" w:color="auto" w:fill="auto"/>
        <w:spacing w:after="0" w:line="259" w:lineRule="exact"/>
        <w:ind w:left="80"/>
      </w:pPr>
      <w:r>
        <w:rPr>
          <w:rStyle w:val="af"/>
          <w:color w:val="000000"/>
        </w:rPr>
        <w:t>78</w:t>
      </w:r>
    </w:p>
    <w:p w:rsidR="004707BA" w:rsidRDefault="004707BA" w:rsidP="004707BA">
      <w:pPr>
        <w:pStyle w:val="13"/>
        <w:framePr w:w="422" w:h="8778" w:hRule="exact" w:wrap="none" w:vAnchor="page" w:hAnchor="page" w:x="1356" w:y="7752"/>
        <w:shd w:val="clear" w:color="auto" w:fill="auto"/>
        <w:spacing w:after="0" w:line="259" w:lineRule="exact"/>
        <w:ind w:left="80"/>
      </w:pPr>
      <w:r>
        <w:rPr>
          <w:rStyle w:val="af"/>
          <w:color w:val="000000"/>
        </w:rPr>
        <w:t>79</w:t>
      </w:r>
    </w:p>
    <w:p w:rsidR="004707BA" w:rsidRDefault="004707BA" w:rsidP="004707BA">
      <w:pPr>
        <w:pStyle w:val="13"/>
        <w:framePr w:w="422" w:h="8778" w:hRule="exact" w:wrap="none" w:vAnchor="page" w:hAnchor="page" w:x="1356" w:y="7752"/>
        <w:shd w:val="clear" w:color="auto" w:fill="auto"/>
        <w:spacing w:after="0" w:line="259" w:lineRule="exact"/>
        <w:ind w:left="80"/>
      </w:pPr>
      <w:r>
        <w:rPr>
          <w:rStyle w:val="af"/>
          <w:color w:val="000000"/>
        </w:rPr>
        <w:t>80</w:t>
      </w:r>
    </w:p>
    <w:p w:rsidR="004707BA" w:rsidRDefault="004707BA" w:rsidP="004707BA">
      <w:pPr>
        <w:pStyle w:val="13"/>
        <w:framePr w:w="422" w:h="8778" w:hRule="exact" w:wrap="none" w:vAnchor="page" w:hAnchor="page" w:x="1356" w:y="7752"/>
        <w:shd w:val="clear" w:color="auto" w:fill="auto"/>
        <w:spacing w:after="0" w:line="259" w:lineRule="exact"/>
        <w:ind w:left="80"/>
      </w:pPr>
      <w:r>
        <w:rPr>
          <w:rStyle w:val="af"/>
          <w:color w:val="000000"/>
        </w:rPr>
        <w:t>81</w:t>
      </w:r>
    </w:p>
    <w:p w:rsidR="004707BA" w:rsidRDefault="004707BA" w:rsidP="004707BA">
      <w:pPr>
        <w:pStyle w:val="13"/>
        <w:framePr w:w="422" w:h="8778" w:hRule="exact" w:wrap="none" w:vAnchor="page" w:hAnchor="page" w:x="1356" w:y="7752"/>
        <w:shd w:val="clear" w:color="auto" w:fill="auto"/>
        <w:spacing w:after="107" w:line="259" w:lineRule="exact"/>
        <w:ind w:left="80"/>
      </w:pPr>
      <w:r>
        <w:rPr>
          <w:rStyle w:val="af"/>
          <w:color w:val="000000"/>
        </w:rPr>
        <w:t>82</w:t>
      </w:r>
    </w:p>
    <w:p w:rsidR="004707BA" w:rsidRDefault="004707BA" w:rsidP="004707BA">
      <w:pPr>
        <w:pStyle w:val="13"/>
        <w:framePr w:w="422" w:h="8778" w:hRule="exact" w:wrap="none" w:vAnchor="page" w:hAnchor="page" w:x="1356" w:y="7752"/>
        <w:shd w:val="clear" w:color="auto" w:fill="auto"/>
        <w:spacing w:after="0" w:line="200" w:lineRule="exact"/>
        <w:ind w:left="80"/>
      </w:pPr>
      <w:r>
        <w:rPr>
          <w:rStyle w:val="ae"/>
          <w:color w:val="000000"/>
        </w:rPr>
        <w:t>83</w:t>
      </w:r>
    </w:p>
    <w:p w:rsidR="004707BA" w:rsidRDefault="004707BA" w:rsidP="004707BA">
      <w:pPr>
        <w:pStyle w:val="32"/>
        <w:framePr w:wrap="none" w:vAnchor="page" w:hAnchor="page" w:x="8734" w:y="7293"/>
        <w:shd w:val="clear" w:color="auto" w:fill="auto"/>
        <w:spacing w:line="190" w:lineRule="exact"/>
        <w:ind w:left="20"/>
      </w:pPr>
      <w:r>
        <w:rPr>
          <w:rStyle w:val="30pt"/>
          <w:color w:val="000000"/>
        </w:rPr>
        <w:t>116</w:t>
      </w:r>
    </w:p>
    <w:p w:rsidR="004707BA" w:rsidRDefault="004707BA" w:rsidP="004707BA">
      <w:pPr>
        <w:pStyle w:val="60"/>
        <w:framePr w:wrap="none" w:vAnchor="page" w:hAnchor="page" w:x="2124" w:y="7807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A11GA</w:t>
      </w:r>
    </w:p>
    <w:p w:rsidR="004707BA" w:rsidRDefault="004707BA" w:rsidP="004707BA">
      <w:pPr>
        <w:pStyle w:val="60"/>
        <w:framePr w:wrap="none" w:vAnchor="page" w:hAnchor="page" w:x="3228" w:y="7797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Аскорбиновая кислота</w:t>
      </w:r>
    </w:p>
    <w:p w:rsidR="004707BA" w:rsidRDefault="004707BA" w:rsidP="004707BA">
      <w:pPr>
        <w:pStyle w:val="60"/>
        <w:framePr w:wrap="none" w:vAnchor="page" w:hAnchor="page" w:x="2124" w:y="8083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A11HA</w:t>
      </w:r>
    </w:p>
    <w:p w:rsidR="004707BA" w:rsidRDefault="004707BA" w:rsidP="004707BA">
      <w:pPr>
        <w:pStyle w:val="60"/>
        <w:framePr w:wrap="none" w:vAnchor="page" w:hAnchor="page" w:x="3238" w:y="8083"/>
        <w:shd w:val="clear" w:color="auto" w:fill="auto"/>
        <w:spacing w:before="0" w:line="200" w:lineRule="exact"/>
        <w:ind w:left="100"/>
      </w:pPr>
      <w:r>
        <w:rPr>
          <w:rStyle w:val="610pt1"/>
          <w:b w:val="0"/>
          <w:bCs w:val="0"/>
          <w:color w:val="000000"/>
        </w:rPr>
        <w:t>Пиридоксин</w:t>
      </w:r>
    </w:p>
    <w:p w:rsidR="004707BA" w:rsidRDefault="004707BA" w:rsidP="004707BA">
      <w:pPr>
        <w:pStyle w:val="60"/>
        <w:framePr w:wrap="none" w:vAnchor="page" w:hAnchor="page" w:x="2124" w:y="8352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A12</w:t>
      </w:r>
    </w:p>
    <w:p w:rsidR="004707BA" w:rsidRDefault="004707BA" w:rsidP="004707BA">
      <w:pPr>
        <w:pStyle w:val="60"/>
        <w:framePr w:wrap="none" w:vAnchor="page" w:hAnchor="page" w:x="3238" w:y="8344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Минеральные добавки</w:t>
      </w:r>
    </w:p>
    <w:p w:rsidR="004707BA" w:rsidRDefault="004707BA" w:rsidP="004707BA">
      <w:pPr>
        <w:pStyle w:val="60"/>
        <w:framePr w:wrap="none" w:vAnchor="page" w:hAnchor="page" w:x="2124" w:y="8611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A12AA</w:t>
      </w:r>
    </w:p>
    <w:p w:rsidR="004707BA" w:rsidRDefault="004707BA" w:rsidP="004707BA">
      <w:pPr>
        <w:pStyle w:val="60"/>
        <w:framePr w:wrap="none" w:vAnchor="page" w:hAnchor="page" w:x="3238" w:y="8611"/>
        <w:shd w:val="clear" w:color="auto" w:fill="auto"/>
        <w:spacing w:before="0" w:line="200" w:lineRule="exact"/>
        <w:ind w:left="100"/>
      </w:pPr>
      <w:r>
        <w:rPr>
          <w:rStyle w:val="610pt1"/>
          <w:b w:val="0"/>
          <w:bCs w:val="0"/>
          <w:color w:val="000000"/>
        </w:rPr>
        <w:t>Кальция глюконат</w:t>
      </w:r>
    </w:p>
    <w:p w:rsidR="004707BA" w:rsidRDefault="004707BA" w:rsidP="004707BA">
      <w:pPr>
        <w:pStyle w:val="60"/>
        <w:framePr w:wrap="none" w:vAnchor="page" w:hAnchor="page" w:x="2124" w:y="8872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A12CX</w:t>
      </w:r>
    </w:p>
    <w:p w:rsidR="004707BA" w:rsidRDefault="004707BA" w:rsidP="004707BA">
      <w:pPr>
        <w:pStyle w:val="60"/>
        <w:framePr w:wrap="none" w:vAnchor="page" w:hAnchor="page" w:x="3238" w:y="8880"/>
        <w:shd w:val="clear" w:color="auto" w:fill="auto"/>
        <w:spacing w:before="0" w:line="200" w:lineRule="exact"/>
        <w:ind w:left="100"/>
      </w:pPr>
      <w:r>
        <w:rPr>
          <w:rStyle w:val="610pt1"/>
          <w:b w:val="0"/>
          <w:bCs w:val="0"/>
          <w:color w:val="000000"/>
        </w:rPr>
        <w:t>Калия и магния аспарагинат</w:t>
      </w:r>
    </w:p>
    <w:p w:rsidR="004707BA" w:rsidRDefault="004707BA" w:rsidP="004707BA">
      <w:pPr>
        <w:pStyle w:val="60"/>
        <w:framePr w:wrap="none" w:vAnchor="page" w:hAnchor="page" w:x="2124" w:y="9139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A14</w:t>
      </w:r>
    </w:p>
    <w:p w:rsidR="004707BA" w:rsidRDefault="004707BA" w:rsidP="004707BA">
      <w:pPr>
        <w:pStyle w:val="60"/>
        <w:framePr w:wrap="none" w:vAnchor="page" w:hAnchor="page" w:x="3228" w:y="9141"/>
        <w:shd w:val="clear" w:color="auto" w:fill="auto"/>
        <w:spacing w:before="0" w:line="200" w:lineRule="exact"/>
        <w:ind w:left="100"/>
      </w:pPr>
      <w:r>
        <w:rPr>
          <w:rStyle w:val="610pt1"/>
          <w:b w:val="0"/>
          <w:bCs w:val="0"/>
          <w:color w:val="000000"/>
        </w:rPr>
        <w:t>Анаболические средства для системного применения</w:t>
      </w:r>
    </w:p>
    <w:p w:rsidR="004707BA" w:rsidRDefault="004707BA" w:rsidP="004707BA">
      <w:pPr>
        <w:pStyle w:val="60"/>
        <w:framePr w:wrap="none" w:vAnchor="page" w:hAnchor="page" w:x="2124" w:y="9408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A14AB</w:t>
      </w:r>
    </w:p>
    <w:p w:rsidR="004707BA" w:rsidRDefault="004707BA" w:rsidP="004707BA">
      <w:pPr>
        <w:pStyle w:val="60"/>
        <w:framePr w:wrap="none" w:vAnchor="page" w:hAnchor="page" w:x="3238" w:y="9408"/>
        <w:shd w:val="clear" w:color="auto" w:fill="auto"/>
        <w:spacing w:before="0" w:line="200" w:lineRule="exact"/>
        <w:ind w:left="100"/>
      </w:pPr>
      <w:r>
        <w:rPr>
          <w:rStyle w:val="610pt1"/>
          <w:b w:val="0"/>
          <w:bCs w:val="0"/>
          <w:color w:val="000000"/>
        </w:rPr>
        <w:t>Нандролон</w:t>
      </w:r>
    </w:p>
    <w:p w:rsidR="004707BA" w:rsidRDefault="004707BA" w:rsidP="004707BA">
      <w:pPr>
        <w:pStyle w:val="60"/>
        <w:framePr w:wrap="none" w:vAnchor="page" w:hAnchor="page" w:x="2124" w:y="9773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A16</w:t>
      </w:r>
    </w:p>
    <w:p w:rsidR="004707BA" w:rsidRDefault="004707BA" w:rsidP="004707BA">
      <w:pPr>
        <w:pStyle w:val="60"/>
        <w:framePr w:w="7066" w:h="558" w:hRule="exact" w:wrap="none" w:vAnchor="page" w:hAnchor="page" w:x="3228" w:y="9619"/>
        <w:shd w:val="clear" w:color="auto" w:fill="auto"/>
        <w:tabs>
          <w:tab w:val="left" w:leader="underscore" w:pos="7138"/>
        </w:tabs>
        <w:spacing w:before="0"/>
        <w:ind w:left="120" w:right="140"/>
        <w:jc w:val="both"/>
      </w:pPr>
      <w:r>
        <w:rPr>
          <w:rStyle w:val="610pt"/>
          <w:b w:val="0"/>
          <w:bCs w:val="0"/>
          <w:color w:val="000000"/>
        </w:rPr>
        <w:t xml:space="preserve">Прочие препараты для лечения заболеваний желудочно-кишечного </w:t>
      </w:r>
      <w:r>
        <w:rPr>
          <w:rStyle w:val="610pt1"/>
          <w:b w:val="0"/>
          <w:bCs w:val="0"/>
          <w:color w:val="000000"/>
        </w:rPr>
        <w:t>тракта и нарушений обмена веществ</w:t>
      </w:r>
      <w:r>
        <w:rPr>
          <w:rStyle w:val="610pt"/>
          <w:b w:val="0"/>
          <w:bCs w:val="0"/>
          <w:color w:val="000000"/>
        </w:rPr>
        <w:tab/>
      </w:r>
    </w:p>
    <w:p w:rsidR="004707BA" w:rsidRDefault="004707BA" w:rsidP="004707BA">
      <w:pPr>
        <w:pStyle w:val="60"/>
        <w:framePr w:wrap="none" w:vAnchor="page" w:hAnchor="page" w:x="2124" w:y="10185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A16AA</w:t>
      </w:r>
    </w:p>
    <w:p w:rsidR="004707BA" w:rsidRDefault="004707BA" w:rsidP="004707BA">
      <w:pPr>
        <w:pStyle w:val="60"/>
        <w:framePr w:wrap="none" w:vAnchor="page" w:hAnchor="page" w:x="3228" w:y="10185"/>
        <w:shd w:val="clear" w:color="auto" w:fill="auto"/>
        <w:spacing w:before="0" w:line="200" w:lineRule="exact"/>
        <w:ind w:left="100"/>
      </w:pPr>
      <w:r>
        <w:rPr>
          <w:rStyle w:val="610pt1"/>
          <w:b w:val="0"/>
          <w:bCs w:val="0"/>
          <w:color w:val="000000"/>
        </w:rPr>
        <w:t>Адеметионин</w:t>
      </w:r>
    </w:p>
    <w:p w:rsidR="004707BA" w:rsidRDefault="004707BA" w:rsidP="004707BA">
      <w:pPr>
        <w:pStyle w:val="60"/>
        <w:framePr w:wrap="none" w:vAnchor="page" w:hAnchor="page" w:x="2124" w:y="10445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A16AB</w:t>
      </w:r>
    </w:p>
    <w:p w:rsidR="004707BA" w:rsidRDefault="004707BA" w:rsidP="004707BA">
      <w:pPr>
        <w:pStyle w:val="60"/>
        <w:framePr w:wrap="none" w:vAnchor="page" w:hAnchor="page" w:x="3228" w:y="10445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Агалсидаза альфа</w:t>
      </w:r>
    </w:p>
    <w:p w:rsidR="004707BA" w:rsidRDefault="004707BA" w:rsidP="004707BA">
      <w:pPr>
        <w:pStyle w:val="60"/>
        <w:framePr w:wrap="none" w:vAnchor="page" w:hAnchor="page" w:x="2124" w:y="10704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A16AB</w:t>
      </w:r>
    </w:p>
    <w:p w:rsidR="004707BA" w:rsidRDefault="004707BA" w:rsidP="004707BA">
      <w:pPr>
        <w:pStyle w:val="60"/>
        <w:framePr w:wrap="none" w:vAnchor="page" w:hAnchor="page" w:x="3228" w:y="10706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Агалсидаза бета</w:t>
      </w:r>
    </w:p>
    <w:p w:rsidR="004707BA" w:rsidRDefault="004707BA" w:rsidP="004707BA">
      <w:pPr>
        <w:pStyle w:val="60"/>
        <w:framePr w:wrap="none" w:vAnchor="page" w:hAnchor="page" w:x="2124" w:y="10973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A16AB</w:t>
      </w:r>
    </w:p>
    <w:p w:rsidR="004707BA" w:rsidRDefault="004707BA" w:rsidP="004707BA">
      <w:pPr>
        <w:pStyle w:val="60"/>
        <w:framePr w:wrap="none" w:vAnchor="page" w:hAnchor="page" w:x="3238" w:y="10973"/>
        <w:shd w:val="clear" w:color="auto" w:fill="auto"/>
        <w:spacing w:before="0" w:line="200" w:lineRule="exact"/>
        <w:ind w:left="100"/>
      </w:pPr>
      <w:r>
        <w:rPr>
          <w:rStyle w:val="610pt1"/>
          <w:b w:val="0"/>
          <w:bCs w:val="0"/>
          <w:color w:val="000000"/>
        </w:rPr>
        <w:t>Велаглюцераза альфа</w:t>
      </w:r>
    </w:p>
    <w:p w:rsidR="004707BA" w:rsidRDefault="004707BA" w:rsidP="004707BA">
      <w:pPr>
        <w:pStyle w:val="60"/>
        <w:framePr w:wrap="none" w:vAnchor="page" w:hAnchor="page" w:x="2124" w:y="11232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A16AB</w:t>
      </w:r>
    </w:p>
    <w:p w:rsidR="004707BA" w:rsidRDefault="004707BA" w:rsidP="004707BA">
      <w:pPr>
        <w:pStyle w:val="60"/>
        <w:framePr w:wrap="none" w:vAnchor="page" w:hAnchor="page" w:x="3238" w:y="11232"/>
        <w:shd w:val="clear" w:color="auto" w:fill="auto"/>
        <w:spacing w:before="0" w:line="200" w:lineRule="exact"/>
        <w:ind w:left="100"/>
      </w:pPr>
      <w:r>
        <w:rPr>
          <w:rStyle w:val="610pt1"/>
          <w:b w:val="0"/>
          <w:bCs w:val="0"/>
          <w:color w:val="000000"/>
        </w:rPr>
        <w:t>Идурсульфаза</w:t>
      </w:r>
    </w:p>
    <w:p w:rsidR="004707BA" w:rsidRDefault="004707BA" w:rsidP="004707BA">
      <w:pPr>
        <w:pStyle w:val="60"/>
        <w:framePr w:wrap="none" w:vAnchor="page" w:hAnchor="page" w:x="2124" w:y="11501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A16AB</w:t>
      </w:r>
    </w:p>
    <w:p w:rsidR="004707BA" w:rsidRDefault="004707BA" w:rsidP="004707BA">
      <w:pPr>
        <w:pStyle w:val="60"/>
        <w:framePr w:wrap="none" w:vAnchor="page" w:hAnchor="page" w:x="3238" w:y="11501"/>
        <w:shd w:val="clear" w:color="auto" w:fill="auto"/>
        <w:spacing w:before="0" w:line="200" w:lineRule="exact"/>
        <w:ind w:left="100"/>
      </w:pPr>
      <w:r>
        <w:rPr>
          <w:rStyle w:val="610pt1"/>
          <w:b w:val="0"/>
          <w:bCs w:val="0"/>
          <w:color w:val="000000"/>
        </w:rPr>
        <w:t>Имиглюцераза</w:t>
      </w:r>
    </w:p>
    <w:p w:rsidR="004707BA" w:rsidRDefault="004707BA" w:rsidP="004707BA">
      <w:pPr>
        <w:pStyle w:val="60"/>
        <w:framePr w:wrap="none" w:vAnchor="page" w:hAnchor="page" w:x="2124" w:y="11760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A16AB</w:t>
      </w:r>
    </w:p>
    <w:p w:rsidR="004707BA" w:rsidRDefault="004707BA" w:rsidP="004707BA">
      <w:pPr>
        <w:pStyle w:val="60"/>
        <w:framePr w:wrap="none" w:vAnchor="page" w:hAnchor="page" w:x="3228" w:y="11760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Ларонидаза</w:t>
      </w:r>
    </w:p>
    <w:p w:rsidR="004707BA" w:rsidRDefault="004707BA" w:rsidP="004707BA">
      <w:pPr>
        <w:pStyle w:val="60"/>
        <w:framePr w:wrap="none" w:vAnchor="page" w:hAnchor="page" w:x="2124" w:y="12019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A16AX</w:t>
      </w:r>
    </w:p>
    <w:p w:rsidR="004707BA" w:rsidRDefault="004707BA" w:rsidP="004707BA">
      <w:pPr>
        <w:pStyle w:val="60"/>
        <w:framePr w:wrap="none" w:vAnchor="page" w:hAnchor="page" w:x="3238" w:y="12019"/>
        <w:shd w:val="clear" w:color="auto" w:fill="auto"/>
        <w:spacing w:before="0" w:line="200" w:lineRule="exact"/>
        <w:ind w:left="100"/>
      </w:pPr>
      <w:r>
        <w:rPr>
          <w:rStyle w:val="610pt1"/>
          <w:b w:val="0"/>
          <w:bCs w:val="0"/>
          <w:color w:val="000000"/>
        </w:rPr>
        <w:t>Миглустат</w:t>
      </w:r>
    </w:p>
    <w:p w:rsidR="004707BA" w:rsidRDefault="004707BA" w:rsidP="004707BA">
      <w:pPr>
        <w:pStyle w:val="60"/>
        <w:framePr w:wrap="none" w:vAnchor="page" w:hAnchor="page" w:x="2124" w:y="12288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A16AX</w:t>
      </w:r>
    </w:p>
    <w:p w:rsidR="004707BA" w:rsidRDefault="004707BA" w:rsidP="004707BA">
      <w:pPr>
        <w:pStyle w:val="60"/>
        <w:framePr w:wrap="none" w:vAnchor="page" w:hAnchor="page" w:x="3238" w:y="12284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Нитизинон</w:t>
      </w:r>
    </w:p>
    <w:p w:rsidR="004707BA" w:rsidRDefault="004707BA" w:rsidP="004707BA">
      <w:pPr>
        <w:pStyle w:val="60"/>
        <w:framePr w:wrap="none" w:vAnchor="page" w:hAnchor="page" w:x="2124" w:y="12547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A16AX</w:t>
      </w:r>
    </w:p>
    <w:p w:rsidR="004707BA" w:rsidRDefault="004707BA" w:rsidP="004707BA">
      <w:pPr>
        <w:pStyle w:val="60"/>
        <w:framePr w:wrap="none" w:vAnchor="page" w:hAnchor="page" w:x="3228" w:y="12549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Сапроптерин</w:t>
      </w:r>
    </w:p>
    <w:p w:rsidR="004707BA" w:rsidRDefault="004707BA" w:rsidP="004707BA">
      <w:pPr>
        <w:pStyle w:val="60"/>
        <w:framePr w:wrap="none" w:vAnchor="page" w:hAnchor="page" w:x="2124" w:y="12816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A16AX</w:t>
      </w:r>
    </w:p>
    <w:p w:rsidR="004707BA" w:rsidRDefault="004707BA" w:rsidP="004707BA">
      <w:pPr>
        <w:pStyle w:val="60"/>
        <w:framePr w:wrap="none" w:vAnchor="page" w:hAnchor="page" w:x="3228" w:y="12816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Тиоктовая кислота</w:t>
      </w:r>
    </w:p>
    <w:p w:rsidR="004707BA" w:rsidRDefault="004707BA" w:rsidP="004707BA">
      <w:pPr>
        <w:pStyle w:val="60"/>
        <w:framePr w:wrap="none" w:vAnchor="page" w:hAnchor="page" w:x="2124" w:y="13075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A16AX</w:t>
      </w:r>
    </w:p>
    <w:p w:rsidR="004707BA" w:rsidRDefault="004707BA" w:rsidP="004707BA">
      <w:pPr>
        <w:pStyle w:val="60"/>
        <w:framePr w:wrap="none" w:vAnchor="page" w:hAnchor="page" w:x="3228" w:y="13077"/>
        <w:shd w:val="clear" w:color="auto" w:fill="auto"/>
        <w:spacing w:before="0" w:line="200" w:lineRule="exact"/>
        <w:ind w:left="100"/>
      </w:pPr>
      <w:r>
        <w:rPr>
          <w:rStyle w:val="610pt1"/>
          <w:b w:val="0"/>
          <w:bCs w:val="0"/>
          <w:color w:val="000000"/>
        </w:rPr>
        <w:t>Элиглустат</w:t>
      </w:r>
    </w:p>
    <w:p w:rsidR="004707BA" w:rsidRDefault="004707BA" w:rsidP="004707BA">
      <w:pPr>
        <w:pStyle w:val="60"/>
        <w:framePr w:wrap="none" w:vAnchor="page" w:hAnchor="page" w:x="2144" w:y="13334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B</w:t>
      </w:r>
    </w:p>
    <w:p w:rsidR="004707BA" w:rsidRDefault="004707BA" w:rsidP="004707BA">
      <w:pPr>
        <w:pStyle w:val="60"/>
        <w:framePr w:wrap="none" w:vAnchor="page" w:hAnchor="page" w:x="3238" w:y="13334"/>
        <w:shd w:val="clear" w:color="auto" w:fill="auto"/>
        <w:spacing w:before="0" w:line="200" w:lineRule="exact"/>
        <w:ind w:left="100"/>
      </w:pPr>
      <w:r>
        <w:rPr>
          <w:rStyle w:val="610pt1"/>
          <w:b w:val="0"/>
          <w:bCs w:val="0"/>
          <w:color w:val="000000"/>
        </w:rPr>
        <w:t>Препараты, влияющие на кроветворение и кровь</w:t>
      </w:r>
    </w:p>
    <w:p w:rsidR="004707BA" w:rsidRDefault="004707BA" w:rsidP="004707BA">
      <w:pPr>
        <w:pStyle w:val="60"/>
        <w:framePr w:wrap="none" w:vAnchor="page" w:hAnchor="page" w:x="2144" w:y="13603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B01</w:t>
      </w:r>
    </w:p>
    <w:p w:rsidR="004707BA" w:rsidRDefault="004707BA" w:rsidP="004707BA">
      <w:pPr>
        <w:pStyle w:val="60"/>
        <w:framePr w:wrap="none" w:vAnchor="page" w:hAnchor="page" w:x="3228" w:y="13595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Антитромболитические средства</w:t>
      </w:r>
    </w:p>
    <w:p w:rsidR="004707BA" w:rsidRDefault="004707BA" w:rsidP="004707BA">
      <w:pPr>
        <w:pStyle w:val="60"/>
        <w:framePr w:wrap="none" w:vAnchor="page" w:hAnchor="page" w:x="2144" w:y="13862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B01AA</w:t>
      </w:r>
    </w:p>
    <w:p w:rsidR="004707BA" w:rsidRDefault="004707BA" w:rsidP="004707BA">
      <w:pPr>
        <w:pStyle w:val="60"/>
        <w:framePr w:wrap="none" w:vAnchor="page" w:hAnchor="page" w:x="3238" w:y="13862"/>
        <w:shd w:val="clear" w:color="auto" w:fill="auto"/>
        <w:spacing w:before="0" w:line="200" w:lineRule="exact"/>
        <w:ind w:left="100"/>
      </w:pPr>
      <w:r>
        <w:rPr>
          <w:rStyle w:val="610pt1"/>
          <w:b w:val="0"/>
          <w:bCs w:val="0"/>
          <w:color w:val="000000"/>
        </w:rPr>
        <w:t>Варфарин</w:t>
      </w:r>
    </w:p>
    <w:p w:rsidR="004707BA" w:rsidRDefault="004707BA" w:rsidP="004707BA">
      <w:pPr>
        <w:pStyle w:val="60"/>
        <w:framePr w:wrap="none" w:vAnchor="page" w:hAnchor="page" w:x="2144" w:y="14131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B01AB</w:t>
      </w:r>
    </w:p>
    <w:p w:rsidR="004707BA" w:rsidRDefault="004707BA" w:rsidP="004707BA">
      <w:pPr>
        <w:pStyle w:val="60"/>
        <w:framePr w:wrap="none" w:vAnchor="page" w:hAnchor="page" w:x="3238" w:y="14131"/>
        <w:shd w:val="clear" w:color="auto" w:fill="auto"/>
        <w:spacing w:before="0" w:line="200" w:lineRule="exact"/>
        <w:ind w:left="100"/>
      </w:pPr>
      <w:r>
        <w:rPr>
          <w:rStyle w:val="610pt1"/>
          <w:b w:val="0"/>
          <w:bCs w:val="0"/>
          <w:color w:val="000000"/>
        </w:rPr>
        <w:t>Гепарин натрия</w:t>
      </w:r>
    </w:p>
    <w:p w:rsidR="004707BA" w:rsidRDefault="004707BA" w:rsidP="004707BA">
      <w:pPr>
        <w:pStyle w:val="60"/>
        <w:framePr w:wrap="none" w:vAnchor="page" w:hAnchor="page" w:x="2144" w:y="14390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B01AB</w:t>
      </w:r>
    </w:p>
    <w:p w:rsidR="004707BA" w:rsidRDefault="004707BA" w:rsidP="004707BA">
      <w:pPr>
        <w:pStyle w:val="60"/>
        <w:framePr w:wrap="none" w:vAnchor="page" w:hAnchor="page" w:x="3228" w:y="14383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Эноксапарин натрия</w:t>
      </w:r>
    </w:p>
    <w:p w:rsidR="004707BA" w:rsidRDefault="004707BA" w:rsidP="004707BA">
      <w:pPr>
        <w:pStyle w:val="60"/>
        <w:framePr w:wrap="none" w:vAnchor="page" w:hAnchor="page" w:x="2144" w:y="14651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B01AC</w:t>
      </w:r>
    </w:p>
    <w:p w:rsidR="004707BA" w:rsidRDefault="004707BA" w:rsidP="004707BA">
      <w:pPr>
        <w:pStyle w:val="60"/>
        <w:framePr w:wrap="none" w:vAnchor="page" w:hAnchor="page" w:x="3238" w:y="14649"/>
        <w:shd w:val="clear" w:color="auto" w:fill="auto"/>
        <w:spacing w:before="0" w:line="200" w:lineRule="exact"/>
        <w:ind w:left="100"/>
      </w:pPr>
      <w:r>
        <w:rPr>
          <w:rStyle w:val="610pt1"/>
          <w:b w:val="0"/>
          <w:bCs w:val="0"/>
          <w:color w:val="000000"/>
        </w:rPr>
        <w:t>Клопидогрел</w:t>
      </w:r>
    </w:p>
    <w:p w:rsidR="004707BA" w:rsidRDefault="004707BA" w:rsidP="004707BA">
      <w:pPr>
        <w:pStyle w:val="60"/>
        <w:framePr w:wrap="none" w:vAnchor="page" w:hAnchor="page" w:x="2144" w:y="14911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B01AC</w:t>
      </w:r>
    </w:p>
    <w:p w:rsidR="004707BA" w:rsidRDefault="004707BA" w:rsidP="004707BA">
      <w:pPr>
        <w:pStyle w:val="60"/>
        <w:framePr w:wrap="none" w:vAnchor="page" w:hAnchor="page" w:x="3228" w:y="14918"/>
        <w:shd w:val="clear" w:color="auto" w:fill="auto"/>
        <w:spacing w:before="0" w:line="200" w:lineRule="exact"/>
        <w:ind w:left="100"/>
      </w:pPr>
      <w:r>
        <w:rPr>
          <w:rStyle w:val="610pt1"/>
          <w:b w:val="0"/>
          <w:bCs w:val="0"/>
          <w:color w:val="000000"/>
        </w:rPr>
        <w:t>Тикагрелор</w:t>
      </w:r>
    </w:p>
    <w:p w:rsidR="004707BA" w:rsidRDefault="004707BA" w:rsidP="004707BA">
      <w:pPr>
        <w:pStyle w:val="60"/>
        <w:framePr w:wrap="none" w:vAnchor="page" w:hAnchor="page" w:x="2144" w:y="15177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B01AD</w:t>
      </w:r>
    </w:p>
    <w:p w:rsidR="004707BA" w:rsidRDefault="004707BA" w:rsidP="004707BA">
      <w:pPr>
        <w:pStyle w:val="60"/>
        <w:framePr w:wrap="none" w:vAnchor="page" w:hAnchor="page" w:x="3228" w:y="15177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Алтеплаза</w:t>
      </w:r>
    </w:p>
    <w:p w:rsidR="004707BA" w:rsidRDefault="004707BA" w:rsidP="004707BA">
      <w:pPr>
        <w:pStyle w:val="60"/>
        <w:framePr w:wrap="none" w:vAnchor="page" w:hAnchor="page" w:x="2144" w:y="15437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B01AD</w:t>
      </w:r>
    </w:p>
    <w:p w:rsidR="004707BA" w:rsidRDefault="004707BA" w:rsidP="004707BA">
      <w:pPr>
        <w:pStyle w:val="60"/>
        <w:framePr w:wrap="none" w:vAnchor="page" w:hAnchor="page" w:x="3238" w:y="15437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Проурокиназа</w:t>
      </w:r>
    </w:p>
    <w:p w:rsidR="004707BA" w:rsidRDefault="004707BA" w:rsidP="004707BA">
      <w:pPr>
        <w:pStyle w:val="60"/>
        <w:framePr w:wrap="none" w:vAnchor="page" w:hAnchor="page" w:x="2144" w:y="15705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B01AD</w:t>
      </w:r>
    </w:p>
    <w:p w:rsidR="004707BA" w:rsidRDefault="004707BA" w:rsidP="004707BA">
      <w:pPr>
        <w:pStyle w:val="60"/>
        <w:framePr w:wrap="none" w:vAnchor="page" w:hAnchor="page" w:x="3228" w:y="15705"/>
        <w:shd w:val="clear" w:color="auto" w:fill="auto"/>
        <w:spacing w:before="0" w:line="200" w:lineRule="exact"/>
        <w:ind w:left="100"/>
      </w:pPr>
      <w:r>
        <w:rPr>
          <w:rStyle w:val="610pt1"/>
          <w:b w:val="0"/>
          <w:bCs w:val="0"/>
          <w:color w:val="000000"/>
        </w:rPr>
        <w:t>Урокиназа</w:t>
      </w:r>
    </w:p>
    <w:p w:rsidR="004707BA" w:rsidRDefault="004707BA" w:rsidP="004707BA">
      <w:pPr>
        <w:pStyle w:val="60"/>
        <w:framePr w:wrap="none" w:vAnchor="page" w:hAnchor="page" w:x="2144" w:y="16070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  <w:lang w:val="en-US" w:eastAsia="en-US"/>
        </w:rPr>
        <w:t>B01AD</w:t>
      </w:r>
    </w:p>
    <w:p w:rsidR="004707BA" w:rsidRDefault="004707BA" w:rsidP="004707BA">
      <w:pPr>
        <w:pStyle w:val="60"/>
        <w:framePr w:w="5702" w:h="558" w:hRule="exact" w:wrap="none" w:vAnchor="page" w:hAnchor="page" w:x="3238" w:y="15927"/>
        <w:shd w:val="clear" w:color="auto" w:fill="auto"/>
        <w:tabs>
          <w:tab w:val="left" w:leader="underscore" w:pos="5750"/>
        </w:tabs>
        <w:spacing w:before="0"/>
        <w:ind w:left="100" w:right="140"/>
        <w:jc w:val="both"/>
      </w:pPr>
      <w:r>
        <w:rPr>
          <w:rStyle w:val="610pt"/>
          <w:b w:val="0"/>
          <w:bCs w:val="0"/>
          <w:color w:val="000000"/>
        </w:rPr>
        <w:t xml:space="preserve">Рекомбинантный белок, содержащий аминокислотную </w:t>
      </w:r>
      <w:r>
        <w:rPr>
          <w:rStyle w:val="610pt1"/>
          <w:b w:val="0"/>
          <w:bCs w:val="0"/>
          <w:color w:val="000000"/>
        </w:rPr>
        <w:t>последовательность стафилокиназы</w:t>
      </w:r>
      <w:r>
        <w:rPr>
          <w:rStyle w:val="610pt"/>
          <w:b w:val="0"/>
          <w:bCs w:val="0"/>
          <w:color w:val="000000"/>
        </w:rPr>
        <w:tab/>
      </w:r>
    </w:p>
    <w:p w:rsidR="004707BA" w:rsidRDefault="004707BA" w:rsidP="004707BA">
      <w:pPr>
        <w:pStyle w:val="60"/>
        <w:framePr w:wrap="none" w:vAnchor="page" w:hAnchor="page" w:x="12732" w:y="7820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3356" w:y="7820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3904" w:y="7820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4374" w:y="7820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4844" w:y="7820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5324" w:y="7820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2732" w:y="8079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3356" w:y="8079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3904" w:y="8079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70"/>
        <w:framePr w:wrap="none" w:vAnchor="page" w:hAnchor="page" w:x="14374" w:y="8063"/>
        <w:shd w:val="clear" w:color="auto" w:fill="auto"/>
        <w:spacing w:line="220" w:lineRule="exact"/>
        <w:ind w:left="100"/>
      </w:pPr>
      <w:r>
        <w:rPr>
          <w:rStyle w:val="7"/>
          <w:noProof w:val="0"/>
          <w:color w:val="000000"/>
        </w:rPr>
        <w:t>+</w:t>
      </w:r>
    </w:p>
    <w:p w:rsidR="004707BA" w:rsidRDefault="004707BA" w:rsidP="004707BA">
      <w:pPr>
        <w:pStyle w:val="80"/>
        <w:framePr w:wrap="none" w:vAnchor="page" w:hAnchor="page" w:x="14844" w:y="8063"/>
        <w:shd w:val="clear" w:color="auto" w:fill="auto"/>
        <w:spacing w:line="220" w:lineRule="exact"/>
        <w:ind w:left="100"/>
      </w:pPr>
      <w:r>
        <w:rPr>
          <w:rStyle w:val="8"/>
          <w:noProof w:val="0"/>
          <w:color w:val="000000"/>
        </w:rPr>
        <w:t>+</w:t>
      </w:r>
    </w:p>
    <w:p w:rsidR="004707BA" w:rsidRDefault="004707BA" w:rsidP="004707BA">
      <w:pPr>
        <w:pStyle w:val="90"/>
        <w:framePr w:wrap="none" w:vAnchor="page" w:hAnchor="page" w:x="15324" w:y="8063"/>
        <w:shd w:val="clear" w:color="auto" w:fill="auto"/>
        <w:spacing w:line="220" w:lineRule="exact"/>
        <w:ind w:left="100"/>
      </w:pPr>
      <w:r>
        <w:rPr>
          <w:rStyle w:val="9"/>
          <w:noProof w:val="0"/>
          <w:color w:val="000000"/>
        </w:rPr>
        <w:t>+</w:t>
      </w:r>
    </w:p>
    <w:p w:rsidR="004707BA" w:rsidRDefault="004707BA" w:rsidP="004707BA">
      <w:pPr>
        <w:pStyle w:val="101"/>
        <w:framePr w:wrap="none" w:vAnchor="page" w:hAnchor="page" w:x="11110" w:y="8591"/>
        <w:shd w:val="clear" w:color="auto" w:fill="auto"/>
        <w:spacing w:line="220" w:lineRule="exact"/>
        <w:ind w:left="100"/>
      </w:pPr>
      <w:r>
        <w:rPr>
          <w:rStyle w:val="100"/>
          <w:noProof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1984" w:y="8607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2732" w:y="8607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3356" w:y="8607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3904" w:y="8607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4374" w:y="8607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4844" w:y="8607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5324" w:y="8607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1984" w:y="8871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2732" w:y="8871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3356" w:y="8871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3904" w:y="8871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4374" w:y="8871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4844" w:y="8871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5324" w:y="8871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4844" w:y="9399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3356" w:y="10176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3904" w:y="10176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4374" w:y="10176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4844" w:y="10176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5324" w:y="10176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4374" w:y="10441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4844" w:y="10441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4374" w:y="10700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4844" w:y="10700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4374" w:y="10964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4844" w:y="10964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4374" w:y="11228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4844" w:y="11228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4374" w:y="11492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4844" w:y="11492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4844" w:y="11751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4374" w:y="12015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4844" w:y="12015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4374" w:y="12279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4844" w:y="12279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4844" w:y="12543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2732" w:y="12807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3356" w:y="12807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3904" w:y="12807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4374" w:y="12807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4844" w:y="12807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5324" w:y="12807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3356" w:y="13071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4374" w:y="13071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4844" w:y="13071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3904" w:y="13858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4374" w:y="13858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4844" w:y="13858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5324" w:y="13858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2732" w:y="14122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3356" w:y="14122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3904" w:y="14122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4374" w:y="14122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4844" w:y="14122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5324" w:y="14122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3904" w:y="14381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4374" w:y="14381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4844" w:y="14381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3356" w:y="14645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3904" w:y="14645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4374" w:y="14645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4844" w:y="14645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5324" w:y="14645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4844" w:y="14909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3356" w:y="15173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4374" w:y="15173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4844" w:y="15173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5324" w:y="15173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3356" w:y="15433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4374" w:y="15433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4844" w:y="15433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5324" w:y="15433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4844" w:y="15696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3904" w:y="16085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4374" w:y="16085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pStyle w:val="60"/>
        <w:framePr w:wrap="none" w:vAnchor="page" w:hAnchor="page" w:x="14844" w:y="16085"/>
        <w:shd w:val="clear" w:color="auto" w:fill="auto"/>
        <w:spacing w:before="0" w:line="200" w:lineRule="exact"/>
        <w:ind w:left="100"/>
      </w:pPr>
      <w:r>
        <w:rPr>
          <w:rStyle w:val="610pt"/>
          <w:b w:val="0"/>
          <w:bCs w:val="0"/>
          <w:color w:val="000000"/>
        </w:rPr>
        <w:t>+</w:t>
      </w:r>
    </w:p>
    <w:p w:rsidR="004707BA" w:rsidRDefault="004707BA" w:rsidP="004707BA">
      <w:pPr>
        <w:rPr>
          <w:sz w:val="2"/>
          <w:szCs w:val="2"/>
        </w:rPr>
        <w:sectPr w:rsidR="004707B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32"/>
        <w:framePr w:wrap="none" w:vAnchor="page" w:hAnchor="page" w:x="8247" w:y="7160"/>
        <w:shd w:val="clear" w:color="auto" w:fill="auto"/>
        <w:spacing w:line="190" w:lineRule="exact"/>
        <w:ind w:left="20"/>
      </w:pPr>
      <w:r>
        <w:rPr>
          <w:rStyle w:val="30pt"/>
          <w:color w:val="000000"/>
        </w:rPr>
        <w:lastRenderedPageBreak/>
        <w:t>117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1"/>
        <w:gridCol w:w="1080"/>
        <w:gridCol w:w="7555"/>
        <w:gridCol w:w="874"/>
        <w:gridCol w:w="874"/>
        <w:gridCol w:w="624"/>
        <w:gridCol w:w="629"/>
        <w:gridCol w:w="470"/>
        <w:gridCol w:w="470"/>
        <w:gridCol w:w="475"/>
        <w:gridCol w:w="470"/>
        <w:gridCol w:w="821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B01AD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Тенектеплаза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B01AE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Дабигатрана этексилат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B01AF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Апиксабан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B01AF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Ривароксабан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B02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Гемостатические средства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B02AA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Аминокапроновая кислота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B02AA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Транексамовая кислота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B02AB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Апротинин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B02BA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Менадиона натрия бисульфит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B02BC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Фибриноген+тромбин (губка)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B02BD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Антиингибиторный коагулянтный комплекс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B02BD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Мороктоког альфа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B02BD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Нонаког альфа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B02BD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Октоког альфа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B02BD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Фактор свертывания крови VIII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B02BD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фактор свертывания крови VIII + фактор Виллебранда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B02BD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Факторы свертывания крови II VII IX и X, комбинации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B02BD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Фактор свертывания крови IX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B02BD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Факторы свертывания крови II, IX и X в комбинации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B02BD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Фактор свертывания крови VII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B02BD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Эптаког альфа [активированный]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B02BX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Ромиплостим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B02BX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Этамзилат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B02BX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Элтромбопаг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B03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Антианемические препараты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B03AB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Железа [III] гидроксид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B03AB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Железа [III] гидроксид полимальтозат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B03AC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Железа [III] гидроксид сахарозный комплекс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B03AC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Железа карбоксимальтозат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B03BA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Цианокобаламин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B03BB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Фолиевая кислота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B03XA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Метоксиполиэтиленгликольэпоэтин бета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B03XA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Эпоэтин альфа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678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678"/>
              <w:rPr>
                <w:sz w:val="10"/>
                <w:szCs w:val="10"/>
              </w:rPr>
            </w:pPr>
          </w:p>
        </w:tc>
      </w:tr>
    </w:tbl>
    <w:p w:rsidR="004707BA" w:rsidRDefault="004707BA" w:rsidP="004707BA">
      <w:pPr>
        <w:rPr>
          <w:sz w:val="2"/>
          <w:szCs w:val="2"/>
        </w:rPr>
        <w:sectPr w:rsidR="004707B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32"/>
        <w:framePr w:wrap="none" w:vAnchor="page" w:hAnchor="page" w:x="8247" w:y="7298"/>
        <w:shd w:val="clear" w:color="auto" w:fill="auto"/>
        <w:spacing w:line="190" w:lineRule="exact"/>
        <w:ind w:left="20"/>
      </w:pPr>
      <w:r>
        <w:rPr>
          <w:rStyle w:val="30pt"/>
          <w:color w:val="000000"/>
        </w:rPr>
        <w:lastRenderedPageBreak/>
        <w:t>118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1"/>
        <w:gridCol w:w="1080"/>
        <w:gridCol w:w="7555"/>
        <w:gridCol w:w="874"/>
        <w:gridCol w:w="874"/>
        <w:gridCol w:w="624"/>
        <w:gridCol w:w="629"/>
        <w:gridCol w:w="470"/>
        <w:gridCol w:w="470"/>
        <w:gridCol w:w="475"/>
        <w:gridCol w:w="470"/>
        <w:gridCol w:w="821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B03XA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Эпоэтин бета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B03XA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Дарбэпоэтин альфа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B05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Кровезаменители и перфузионные растворы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B05AA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Гидроксиэтилкрахмал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B05AA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Декстран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B05AA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Альбумин человека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B05AA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Желатин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B05BA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Жировые эмульсии для парентерального питания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B05BB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Декстроза+ Калия хлорид + Натрия хлорид + Натрия цитрат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B05BB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Калия хлорид + Натрия ацетат + Натрия хлорид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B05BB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Натрия лактата раствор сложный [Калия хлорид + Кальция хлорид + Натрия хлорид + Натрия лактат]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B05BB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B05BB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Натрия хлорида раствор сложный [Калия хлорид + Кальция хлорид + Натрия хлорид]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B05BB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Меглюмина натрия сукцинат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B05BC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Маннитол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B05CX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Декстроза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B05D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Раствор для перитонеального диализа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B05XA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Натрия гидрокарбонат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B05XA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Калия хлорид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B05XA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Магния сульфат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B05XA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Натрия хлорид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Препараты для лечения заболеваний сердечно-сосудистой системы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Препараты для лечения заболеваний сердца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C01AA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Дигоксин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C01BA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Прокаинамид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C01BB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Лидокаин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C01BC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Пропафенон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C01BC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Этацизин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C01BD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Амиодарон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C01BG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Лаппаконитина гидробромид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6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64" w:wrap="none" w:vAnchor="page" w:hAnchor="page" w:x="903" w:y="7816"/>
              <w:rPr>
                <w:sz w:val="10"/>
                <w:szCs w:val="10"/>
              </w:rPr>
            </w:pPr>
          </w:p>
        </w:tc>
      </w:tr>
    </w:tbl>
    <w:p w:rsidR="004707BA" w:rsidRDefault="004707BA" w:rsidP="004707BA">
      <w:pPr>
        <w:rPr>
          <w:sz w:val="2"/>
          <w:szCs w:val="2"/>
        </w:rPr>
        <w:sectPr w:rsidR="004707B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32"/>
        <w:framePr w:wrap="none" w:vAnchor="page" w:hAnchor="page" w:x="8247" w:y="7298"/>
        <w:shd w:val="clear" w:color="auto" w:fill="auto"/>
        <w:spacing w:line="190" w:lineRule="exact"/>
        <w:ind w:left="20"/>
      </w:pPr>
      <w:r>
        <w:rPr>
          <w:rStyle w:val="30pt"/>
          <w:color w:val="000000"/>
        </w:rPr>
        <w:lastRenderedPageBreak/>
        <w:t>119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1"/>
        <w:gridCol w:w="1080"/>
        <w:gridCol w:w="7555"/>
        <w:gridCol w:w="874"/>
        <w:gridCol w:w="874"/>
        <w:gridCol w:w="624"/>
        <w:gridCol w:w="629"/>
        <w:gridCol w:w="470"/>
        <w:gridCol w:w="470"/>
        <w:gridCol w:w="475"/>
        <w:gridCol w:w="470"/>
        <w:gridCol w:w="821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C01CA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Добутамин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C01CA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Допамин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C01CA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Фенилэфрин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C01CA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Норэпинефрин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C01CA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Эпинефрин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C01CX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Левосимендан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C01DA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Изосорбида динитрат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C01DA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Изосорбида мононитрат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C01DA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Нитроглицерин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C01EA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Алпростадил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C01EB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Ивабрадин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C01EB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Мельдоний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C02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Антигипертензивные средства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C02AB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Метилдопа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C02AC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Клонидин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C02AC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Моксонидин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C02CA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Урапидил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C02KX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Бозентан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C03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Диуретики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C03AA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Гидрохлоротиазид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C03BA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Индапамид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C03CA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Фуросемид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C03CA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Торасемид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C03DA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Спиронолактон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C04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Переферические вазодилататоры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C04AD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Пентоксифиллин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C07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Бета-адреноблокаторы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C07AA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Пропранолол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C07AA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Соталол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C07AB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Атенолол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C07AB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Метопролол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C07AB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Бисопролол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C07AB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Эсмолол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</w:tbl>
    <w:p w:rsidR="004707BA" w:rsidRDefault="004707BA" w:rsidP="004707BA">
      <w:pPr>
        <w:rPr>
          <w:sz w:val="2"/>
          <w:szCs w:val="2"/>
        </w:rPr>
        <w:sectPr w:rsidR="004707B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32"/>
        <w:framePr w:wrap="none" w:vAnchor="page" w:hAnchor="page" w:x="8247" w:y="7298"/>
        <w:shd w:val="clear" w:color="auto" w:fill="auto"/>
        <w:spacing w:line="190" w:lineRule="exact"/>
        <w:ind w:left="20"/>
      </w:pPr>
      <w:r>
        <w:rPr>
          <w:rStyle w:val="30pt"/>
          <w:color w:val="000000"/>
        </w:rPr>
        <w:lastRenderedPageBreak/>
        <w:t>120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1"/>
        <w:gridCol w:w="1080"/>
        <w:gridCol w:w="7555"/>
        <w:gridCol w:w="874"/>
        <w:gridCol w:w="874"/>
        <w:gridCol w:w="624"/>
        <w:gridCol w:w="629"/>
        <w:gridCol w:w="470"/>
        <w:gridCol w:w="470"/>
        <w:gridCol w:w="475"/>
        <w:gridCol w:w="470"/>
        <w:gridCol w:w="821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C07AG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Карведилол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C08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Блокаторы кальциевых каналов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C08CA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Амлодипин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C08CA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Нимодипин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C08CA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Нифедипин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C08DA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Верапамил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C08DB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Дилтиазем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C09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Препараты, влияющие на ренин-ангиотензивную систему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C09AA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Каптоприл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C09AA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Лизиноприл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C09AA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Периндоприл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C09AA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Эналаприл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C09AA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Эналаприлат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C09CA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Лозартан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C09CA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Валсартан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C09CA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Ирбесартан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C09DX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Валсартан+сакубитрил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C10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Гиполипидемические средства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C10AA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Симвастатин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C10AA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Аторвастатин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C10AB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Фенофибрат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C10AX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Алирокумаб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C10AX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Эволокумаб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Препараты для лечения заболеваний кожи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D01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Противогрибковые препараты для лечения заболеваний кожи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D01AE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Салициловая кислота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D03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Препараты для лечения ран и язв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D03AX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Фактор роста эпидермальный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D05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Препараты для лечения псориаза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D05BB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Ацитретин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D06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Антибиотики и химиотерапевтические средства для лечения заболеваний кожи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194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D06C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Диоксометилтетрагидропиримидин+Сульфадиметоксин+Тримекаин+Х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</w:tbl>
    <w:p w:rsidR="004707BA" w:rsidRDefault="004707BA" w:rsidP="004707BA">
      <w:pPr>
        <w:rPr>
          <w:sz w:val="2"/>
          <w:szCs w:val="2"/>
        </w:rPr>
        <w:sectPr w:rsidR="004707B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32"/>
        <w:framePr w:wrap="none" w:vAnchor="page" w:hAnchor="page" w:x="8247" w:y="7298"/>
        <w:shd w:val="clear" w:color="auto" w:fill="auto"/>
        <w:spacing w:line="190" w:lineRule="exact"/>
        <w:ind w:left="20"/>
      </w:pPr>
      <w:r>
        <w:rPr>
          <w:rStyle w:val="30pt"/>
          <w:color w:val="000000"/>
        </w:rPr>
        <w:lastRenderedPageBreak/>
        <w:t>121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1"/>
        <w:gridCol w:w="1080"/>
        <w:gridCol w:w="7555"/>
        <w:gridCol w:w="874"/>
        <w:gridCol w:w="874"/>
        <w:gridCol w:w="624"/>
        <w:gridCol w:w="629"/>
        <w:gridCol w:w="470"/>
        <w:gridCol w:w="470"/>
        <w:gridCol w:w="475"/>
        <w:gridCol w:w="470"/>
        <w:gridCol w:w="821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лорамфеникол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D07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Кортикостероиды для местного лечения заболеваний кожи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195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D07AC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Мометазон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196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D07CA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Гидрокортизон + Окситетрациклин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D08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Антисептики и дезенфицирующие средства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197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D08AC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Хлоргексидин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198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D08AD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Борная кислота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199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D08AG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Повидон-Иод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D08AG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Иод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D08AX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Бриллиантовый зеленый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D08AX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Водорода пероксид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D08AX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Калия перманганат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D08AX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Нитрофурал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D08AX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Этанол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D11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Прочие препараты для лечения заболеваний кожи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D11AH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Пимекролимус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D11AX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Вазелин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G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Препараты для лечения заболеваний мочеполовой системы и половые гормоны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G01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G01AA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Натамицин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G01AF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Клотримазол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G02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Другие препараты, применяемые в гинекологии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G02AB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Метилэргометрин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G02AB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Эргометрин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G02AD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Динопростон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G02AD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Мизопростол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G02CA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Гексопреналин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G02CB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Бромокриптин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G02CX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Атозибан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G03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Половые гормоны и модуляторы функции половых органов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G03BA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Тестостерон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</w:tbl>
    <w:p w:rsidR="004707BA" w:rsidRDefault="004707BA" w:rsidP="004707BA">
      <w:pPr>
        <w:rPr>
          <w:sz w:val="2"/>
          <w:szCs w:val="2"/>
        </w:rPr>
        <w:sectPr w:rsidR="004707B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32"/>
        <w:framePr w:wrap="none" w:vAnchor="page" w:hAnchor="page" w:x="8247" w:y="7298"/>
        <w:shd w:val="clear" w:color="auto" w:fill="auto"/>
        <w:spacing w:line="190" w:lineRule="exact"/>
        <w:ind w:left="20"/>
      </w:pPr>
      <w:r>
        <w:rPr>
          <w:rStyle w:val="30pt"/>
          <w:color w:val="000000"/>
        </w:rPr>
        <w:lastRenderedPageBreak/>
        <w:t>122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1"/>
        <w:gridCol w:w="1080"/>
        <w:gridCol w:w="7555"/>
        <w:gridCol w:w="874"/>
        <w:gridCol w:w="874"/>
        <w:gridCol w:w="624"/>
        <w:gridCol w:w="629"/>
        <w:gridCol w:w="470"/>
        <w:gridCol w:w="470"/>
        <w:gridCol w:w="475"/>
        <w:gridCol w:w="470"/>
        <w:gridCol w:w="821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G03BA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Тестостерон (смесь эфиров)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G03DA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Прогестерон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G03DB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Дидрогестерон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G03DC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Норэтистерон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G03GA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Гонадотропин хорионический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G03GA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Корифоллитропин альфа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G03GA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Менотропины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G03GA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Фоллитропин альфа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G03GB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Кломифен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G03HA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Ципротерон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G03XB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Мифепристон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G04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Препараты, применяемые в урологии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G04BD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Солифенацин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G04BE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Силденафил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G04CA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Доксазозин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G04CA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Алфузозин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G04CA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Тамсулозин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G04CB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Финастерид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H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Гормональные препараты для системного использования (исключая половые гормоны)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H01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Гормоны гипофиза и гипоталамуса и их аналоги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H01AC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Соматропин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H01BA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Десмопрессин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H01BA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Терлипрессин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H01BB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Карбетоцин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H01BB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Окситоцин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H01CB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Октреотид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H01CB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Пасиреотид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H01CB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Ланреотид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H01CC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Ганиреликс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H01CC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Цетрореликс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H02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Кортикостероиды системного действия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H02AA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Флудрокортизон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</w:tbl>
    <w:p w:rsidR="004707BA" w:rsidRDefault="004707BA" w:rsidP="004707BA">
      <w:pPr>
        <w:rPr>
          <w:sz w:val="2"/>
          <w:szCs w:val="2"/>
        </w:rPr>
        <w:sectPr w:rsidR="004707B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32"/>
        <w:framePr w:wrap="none" w:vAnchor="page" w:hAnchor="page" w:x="8247" w:y="7298"/>
        <w:shd w:val="clear" w:color="auto" w:fill="auto"/>
        <w:spacing w:line="190" w:lineRule="exact"/>
        <w:ind w:left="20"/>
      </w:pPr>
      <w:r>
        <w:rPr>
          <w:rStyle w:val="30pt"/>
          <w:color w:val="000000"/>
        </w:rPr>
        <w:lastRenderedPageBreak/>
        <w:t>123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1"/>
        <w:gridCol w:w="1080"/>
        <w:gridCol w:w="7555"/>
        <w:gridCol w:w="874"/>
        <w:gridCol w:w="874"/>
        <w:gridCol w:w="624"/>
        <w:gridCol w:w="629"/>
        <w:gridCol w:w="470"/>
        <w:gridCol w:w="470"/>
        <w:gridCol w:w="475"/>
        <w:gridCol w:w="470"/>
        <w:gridCol w:w="821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H02AB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Бетаметазон, комбинации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H02AB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Дексаметазон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H02AB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Метилпреднизолон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H02AB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Преднизолон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H02AB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Триамцинолон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H02AB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Гидрокортизон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H03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Препараты для лечения заболеваний щитовидной железы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H03AA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Левотироксин натрия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H03BB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Тиамазол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H03CA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Калия йодид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H04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Гормоны поджелудочной железы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H04AA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Глюкагон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H05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Препараты, регулирующие обмен кальция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H05AA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Терипаратид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H05BA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Кальцитонин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H05BX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Парикальцитол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H05BX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Цинакальцет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H05BX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Этелкальцетид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Противомикробные препараты для системного использования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Антибактериальные препараты системного действия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Доксициклин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Тигециклин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Хлорамфеникол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Амоксициллин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Ампициллин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Ампициллин+[Сульбактам]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J01CE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Бензилпенициллин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J01CE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Феноксиметилпенициллин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J01CE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Бензатина бензилпенициллин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J01CF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Оксациллин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J01CR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Амоксициллин+[Клавулановая кислота]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J01CR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Пиперациллин+[Тазобактам]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J01DB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Цефазолин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</w:tbl>
    <w:p w:rsidR="004707BA" w:rsidRDefault="004707BA" w:rsidP="004707BA">
      <w:pPr>
        <w:rPr>
          <w:sz w:val="2"/>
          <w:szCs w:val="2"/>
        </w:rPr>
        <w:sectPr w:rsidR="004707B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32"/>
        <w:framePr w:wrap="none" w:vAnchor="page" w:hAnchor="page" w:x="8247" w:y="7298"/>
        <w:shd w:val="clear" w:color="auto" w:fill="auto"/>
        <w:spacing w:line="190" w:lineRule="exact"/>
        <w:ind w:left="20"/>
      </w:pPr>
      <w:r>
        <w:rPr>
          <w:rStyle w:val="30pt"/>
          <w:color w:val="000000"/>
        </w:rPr>
        <w:lastRenderedPageBreak/>
        <w:t>124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1"/>
        <w:gridCol w:w="1080"/>
        <w:gridCol w:w="7555"/>
        <w:gridCol w:w="874"/>
        <w:gridCol w:w="874"/>
        <w:gridCol w:w="624"/>
        <w:gridCol w:w="629"/>
        <w:gridCol w:w="470"/>
        <w:gridCol w:w="470"/>
        <w:gridCol w:w="475"/>
        <w:gridCol w:w="470"/>
        <w:gridCol w:w="821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J01DB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Цефалексин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J01DC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Цефуроксим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J01DD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Цефотаксим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J01DD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Цефтазидим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J01DD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Цефтриаксон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J01DD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Цефоперазон+[Сульбактам]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J01DD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Цефиксим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J01DE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Цефепим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J01DH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Меропенем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J01DH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Эртапенем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J01DH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Имипенем+[Циластатин]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J01DI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Цефтаролина фосамил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J01EE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Ко-тримоксазол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J01EE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Сульфаметоксазол+триметоприм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J01FA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Азитромицин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J01FA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Джозамицин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J01FA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Кларитромицин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J01FA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Эритромицин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J01FA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Эритромицина фосфат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J01FF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Клиндамицин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J01GA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Стрептомицин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J01GB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Амикацин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J01GB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Тобрамицин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J01GB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Гентамицин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J01GB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Канамицин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299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J01MA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Левофлоксацин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J01MA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Ломефлоксацин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J01MA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Моксифлоксацин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J01MA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Офлоксацин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J01MA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Ципрофлоксацин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J01MA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Спарфлоксацин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J01MA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Гатифлоксацин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J01XA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Ванкомицин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</w:tbl>
    <w:p w:rsidR="004707BA" w:rsidRDefault="004707BA" w:rsidP="004707BA">
      <w:pPr>
        <w:rPr>
          <w:sz w:val="2"/>
          <w:szCs w:val="2"/>
        </w:rPr>
        <w:sectPr w:rsidR="004707B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32"/>
        <w:framePr w:wrap="none" w:vAnchor="page" w:hAnchor="page" w:x="8247" w:y="7298"/>
        <w:shd w:val="clear" w:color="auto" w:fill="auto"/>
        <w:spacing w:line="190" w:lineRule="exact"/>
        <w:ind w:left="20"/>
      </w:pPr>
      <w:r>
        <w:rPr>
          <w:rStyle w:val="30pt"/>
          <w:color w:val="000000"/>
        </w:rPr>
        <w:lastRenderedPageBreak/>
        <w:t>125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1"/>
        <w:gridCol w:w="1080"/>
        <w:gridCol w:w="7555"/>
        <w:gridCol w:w="874"/>
        <w:gridCol w:w="874"/>
        <w:gridCol w:w="624"/>
        <w:gridCol w:w="629"/>
        <w:gridCol w:w="470"/>
        <w:gridCol w:w="470"/>
        <w:gridCol w:w="475"/>
        <w:gridCol w:w="470"/>
        <w:gridCol w:w="821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J01XA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Телаванцин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J01XX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Линезолид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J01XX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Даптомицин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J01XX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Фосфомицин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J01XX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Тедизолид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J02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Противогрибковые препараты системного действия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J02AA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 xml:space="preserve">Амфотерицин </w:t>
            </w:r>
            <w:r>
              <w:rPr>
                <w:rStyle w:val="10pt"/>
                <w:color w:val="000000"/>
                <w:lang w:val="en-US" w:eastAsia="en-US"/>
              </w:rPr>
              <w:t>B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J02AA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Нистатин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J02AC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Флуконазол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J02AC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Вориконазол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J02AX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Каспофунгин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J02AX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Микафунгин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J04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Препараты, активные в отношении микобактерий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J04AA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Аминосалициловая кислота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J04AB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Капреомицин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J04AB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Рифабутин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J04AB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Рифампицин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J04AB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Циклосерин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J04AC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Изониазид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J04AD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Изоникотиноилгидразин железа сульфат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J04AD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Протионамид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J04AD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Этионамид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J04AK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Бедаквилин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J04AK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Пиразинамид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J04AK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Т иоуреидоиминометилпиридиния перхлорат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J04AK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Этамбутол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J04AK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Теризидон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J04AM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Изониазид+пиразинамид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J04AM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Изониазид+пиразинамид+рифампицин+этамбутол+пиридоксин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J04AM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Изониазид+пиразинамид+рифампицин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J04AM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Изониазид+пиразинамид+рифампицин+этамбутол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J04AM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Изониазид+рифампицин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J04AM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Изониазид+этамбутол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</w:tbl>
    <w:p w:rsidR="004707BA" w:rsidRDefault="004707BA" w:rsidP="004707BA">
      <w:pPr>
        <w:rPr>
          <w:sz w:val="2"/>
          <w:szCs w:val="2"/>
        </w:rPr>
        <w:sectPr w:rsidR="004707B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32"/>
        <w:framePr w:wrap="none" w:vAnchor="page" w:hAnchor="page" w:x="8247" w:y="7298"/>
        <w:shd w:val="clear" w:color="auto" w:fill="auto"/>
        <w:spacing w:line="190" w:lineRule="exact"/>
        <w:ind w:left="20"/>
      </w:pPr>
      <w:r>
        <w:rPr>
          <w:rStyle w:val="30pt"/>
          <w:color w:val="000000"/>
        </w:rPr>
        <w:lastRenderedPageBreak/>
        <w:t>126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1"/>
        <w:gridCol w:w="1080"/>
        <w:gridCol w:w="7555"/>
        <w:gridCol w:w="874"/>
        <w:gridCol w:w="874"/>
        <w:gridCol w:w="624"/>
        <w:gridCol w:w="629"/>
        <w:gridCol w:w="470"/>
        <w:gridCol w:w="470"/>
        <w:gridCol w:w="475"/>
        <w:gridCol w:w="470"/>
        <w:gridCol w:w="821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J04AM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Изониазид+ломефлоксацин+пиразинамид+этамбутол+пиридоксин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J04AM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Ломефлоксацин+Пиразинамид+Протионамид+Этамбутол+</w:t>
            </w:r>
          </w:p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6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[Пиридоксин]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J04BA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Дапсон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J05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Противовирусные препараты системного действия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J05A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Дасабувир; омбитасвир + паритапревир + ритонавир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J05AB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Ганцикловир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J05AB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Рибавирин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J05AB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Ацикловир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J05AB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Валацикловир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J05AB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Валганцикловир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J05AE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Саквинавир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J05AE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Ритонавир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J05AE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Фосампренавир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J05AE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Атазанавир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J05AE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Дарунавир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J05AE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Симепревир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J05AE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Нарлапревир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J05AF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Диданозин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J05AF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Зидовудин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J05AF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Ламивудин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J05AF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Ставудин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J05AF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Тенофовир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J05AF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Фосфазид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J05AF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Абакавир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J05AF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Энтекавир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J05AF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Телбивудин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J05AG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Невирапин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J05AG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Этравирин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J05AG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Эфавиренз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J05AH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Осельтамивир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J05AR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Зидовудин+Ламивудин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J05AR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Абакавир+Ламивудин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</w:tbl>
    <w:p w:rsidR="004707BA" w:rsidRDefault="004707BA" w:rsidP="004707BA">
      <w:pPr>
        <w:rPr>
          <w:sz w:val="2"/>
          <w:szCs w:val="2"/>
        </w:rPr>
        <w:sectPr w:rsidR="004707B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32"/>
        <w:framePr w:wrap="none" w:vAnchor="page" w:hAnchor="page" w:x="8247" w:y="7298"/>
        <w:shd w:val="clear" w:color="auto" w:fill="auto"/>
        <w:spacing w:line="190" w:lineRule="exact"/>
        <w:ind w:left="20"/>
      </w:pPr>
      <w:r>
        <w:rPr>
          <w:rStyle w:val="30pt"/>
          <w:color w:val="000000"/>
        </w:rPr>
        <w:lastRenderedPageBreak/>
        <w:t>127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1"/>
        <w:gridCol w:w="1080"/>
        <w:gridCol w:w="7555"/>
        <w:gridCol w:w="874"/>
        <w:gridCol w:w="874"/>
        <w:gridCol w:w="624"/>
        <w:gridCol w:w="629"/>
        <w:gridCol w:w="470"/>
        <w:gridCol w:w="470"/>
        <w:gridCol w:w="475"/>
        <w:gridCol w:w="470"/>
        <w:gridCol w:w="821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J05AR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Абакавир+Ламивудин+Зидовудин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J05AR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Рилпивирин+тенофовир+эмтрицитабин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J05AR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Лопинавир+Ритонавир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J05AX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Кагоцел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J05AX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Даклатасвир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J05AX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Умифеновир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J05AX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Энфувиртид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J05AX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Ралтегравир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J05AX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Долутегравир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J05AX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Маравирок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J05AX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Имидазолилэтанамид пентандиовой кислоты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J06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Иммунные сыворотки и иммуноглобулины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J06AA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Анатоксин дифтерийно-столбнячный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J06AA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Анатоксин дифтерийный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J06AA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Анатоксин столбнячный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J06AA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Антитоксин яда гадюки обыкновенной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J06AA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Сыворотка противоботулиническая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J06AA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Сыворотка противогангренозная поливалентная лошадиная очищенная концентрированная жидкая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J06AA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Сыворотка противодифтерийная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J06AA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Сыворотка противостолбнячная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J06BA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Иммуноглобулин человека нормальный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J06BB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Иммуноглобулин антирабический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J06BB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 xml:space="preserve">Иммуноглобулин человека антирезус </w:t>
            </w:r>
            <w:r>
              <w:rPr>
                <w:rStyle w:val="10pt"/>
                <w:color w:val="000000"/>
                <w:lang w:val="en-US" w:eastAsia="en-US"/>
              </w:rPr>
              <w:t>Rho[D]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J06BB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Иммуноглобулин человека противостафилококковый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J06BB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Иммуноглобулин противостолбнячный человека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J06BB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Паливизумаб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J06BB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Иммуноглобулин против клещевого энцефалита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J06BC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Иммуноглобулин антитимоцитарный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J07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Противоопухолевые препараты и иммуномодуляторы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Противоопухолевые препараты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</w:tbl>
    <w:p w:rsidR="004707BA" w:rsidRDefault="004707BA" w:rsidP="004707BA">
      <w:pPr>
        <w:rPr>
          <w:sz w:val="2"/>
          <w:szCs w:val="2"/>
        </w:rPr>
        <w:sectPr w:rsidR="004707B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32"/>
        <w:framePr w:wrap="none" w:vAnchor="page" w:hAnchor="page" w:x="8247" w:y="7298"/>
        <w:shd w:val="clear" w:color="auto" w:fill="auto"/>
        <w:spacing w:line="190" w:lineRule="exact"/>
        <w:ind w:left="20"/>
      </w:pPr>
      <w:r>
        <w:rPr>
          <w:rStyle w:val="30pt"/>
          <w:color w:val="000000"/>
        </w:rPr>
        <w:lastRenderedPageBreak/>
        <w:t>128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1"/>
        <w:gridCol w:w="1080"/>
        <w:gridCol w:w="7555"/>
        <w:gridCol w:w="874"/>
        <w:gridCol w:w="874"/>
        <w:gridCol w:w="624"/>
        <w:gridCol w:w="629"/>
        <w:gridCol w:w="470"/>
        <w:gridCol w:w="470"/>
        <w:gridCol w:w="475"/>
        <w:gridCol w:w="470"/>
        <w:gridCol w:w="821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Ифосфамид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Мелфалан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399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Хлорамбуцил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Циклофосфамид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Бендамустин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Бусульфан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L01AD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Кармустин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L01AD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Ломустин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Дакарбазин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Темозоломид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Метотрексат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Ралтитрексид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Пеметрексед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Меркаптопурин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Флударабин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Неларабин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L01BC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Азацитидин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L01BC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Гемцитабин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L01BC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Капецитабин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L01BC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Фторурацил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L01BC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Цитарабин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Винбластин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Винкристин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Винорелбин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L01CB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Этопозид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L01CD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Доцетаксел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L01CD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Паклитаксел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L01CD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Кабазитаксел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L01DB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Даунорубицин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L01DB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Доксорубицин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L01DB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Идарубицин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L01DB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Митоксантрон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L01DB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Эпирубицин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</w:tbl>
    <w:p w:rsidR="004707BA" w:rsidRDefault="004707BA" w:rsidP="004707BA">
      <w:pPr>
        <w:rPr>
          <w:sz w:val="2"/>
          <w:szCs w:val="2"/>
        </w:rPr>
        <w:sectPr w:rsidR="004707B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32"/>
        <w:framePr w:wrap="none" w:vAnchor="page" w:hAnchor="page" w:x="8247" w:y="7298"/>
        <w:shd w:val="clear" w:color="auto" w:fill="auto"/>
        <w:spacing w:line="190" w:lineRule="exact"/>
        <w:ind w:left="20"/>
      </w:pPr>
      <w:r>
        <w:rPr>
          <w:rStyle w:val="30pt"/>
          <w:color w:val="000000"/>
        </w:rPr>
        <w:lastRenderedPageBreak/>
        <w:t>129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1"/>
        <w:gridCol w:w="1080"/>
        <w:gridCol w:w="7555"/>
        <w:gridCol w:w="874"/>
        <w:gridCol w:w="874"/>
        <w:gridCol w:w="624"/>
        <w:gridCol w:w="629"/>
        <w:gridCol w:w="470"/>
        <w:gridCol w:w="470"/>
        <w:gridCol w:w="475"/>
        <w:gridCol w:w="470"/>
        <w:gridCol w:w="821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L01DC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Блеомицин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L01DC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Митомицин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L01XA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Карбоплатин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L01XA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Оксалиплатин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L01XA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Цисплатин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L01XB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Прокарбазин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L01XC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Ритуксимаб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L01XC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Трастузумаб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L01XC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Цетуксимаб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L01XC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Бевацизумаб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L01XC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Пертузумаб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L01XC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Брентуксимаб ведотин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L01XC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Ниволумаб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L01XC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Обинутузумаб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L01XC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Панитумумаб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L01XC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Пембролизумаб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L01XC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Трастузумаб эмтанзин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L01XE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Иматиниб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L01XE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Эрлотиниб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L01XE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Сунитиниб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L01XE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Сорафениб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L01XE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Дазатиниб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L01XE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Нилотиниб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L01XE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Вандетаниб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L01XE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Ибрутиниб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L01XE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Афатиниб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L01XE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Дабрафениб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L01XE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Гефитиниб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L01XE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Кризотиниб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L01XE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Нинтеданиб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L01XE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Пазопаниб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L01XE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Регорафениб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L01XE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Руксолитиниб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</w:tbl>
    <w:p w:rsidR="004707BA" w:rsidRDefault="004707BA" w:rsidP="004707BA">
      <w:pPr>
        <w:rPr>
          <w:sz w:val="2"/>
          <w:szCs w:val="2"/>
        </w:rPr>
        <w:sectPr w:rsidR="004707B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32"/>
        <w:framePr w:wrap="none" w:vAnchor="page" w:hAnchor="page" w:x="8247" w:y="7298"/>
        <w:shd w:val="clear" w:color="auto" w:fill="auto"/>
        <w:spacing w:line="190" w:lineRule="exact"/>
        <w:ind w:left="20"/>
      </w:pPr>
      <w:r>
        <w:rPr>
          <w:rStyle w:val="30pt"/>
          <w:color w:val="000000"/>
        </w:rPr>
        <w:lastRenderedPageBreak/>
        <w:t>130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1"/>
        <w:gridCol w:w="1080"/>
        <w:gridCol w:w="7555"/>
        <w:gridCol w:w="874"/>
        <w:gridCol w:w="874"/>
        <w:gridCol w:w="624"/>
        <w:gridCol w:w="629"/>
        <w:gridCol w:w="470"/>
        <w:gridCol w:w="470"/>
        <w:gridCol w:w="475"/>
        <w:gridCol w:w="470"/>
        <w:gridCol w:w="821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L01XE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Траметиниб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L01XX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Аспарагиназа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L01XX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Гидроксикарбамид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L01XX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Иринотекан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L01XX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Третиноин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L01XX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Афлиберцепт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L01XX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Эрибулин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L01XX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Бортезомиб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L01XX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Карфилзомиб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L01XX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Висмодегиб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L01XX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Фактор некроза опухоли альфа-1 (тимозин рекомбинантный)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L02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Противоопухолевые гормональные препараты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L02AB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Медроксипрогестерон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L02AE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Гозерелин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L02AE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Лейпрорелин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L02AE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Трипторелин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L02AE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Бусерелин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L02BA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Тамоксифен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L02BA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Фулвестрант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L02BB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Бикалутамид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L02BB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Флутамид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L02BB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Энзалутамид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L02BG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Анастразол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L02BX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Абиратерон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L02BX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Дегареликс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L03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Иммуностимуляторы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L03AA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Филграстим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L03AB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Интерферон бета-1а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L03AB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Интерферон бета-1Ь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L03AB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Пэгинтерферон альфа-2а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L03AB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Пэгинтерферон альфа-2Ь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L03AB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Цепэгинтерферон альфа-2Ь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L03AB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Интерферон альфа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</w:tbl>
    <w:p w:rsidR="004707BA" w:rsidRDefault="004707BA" w:rsidP="004707BA">
      <w:pPr>
        <w:rPr>
          <w:sz w:val="2"/>
          <w:szCs w:val="2"/>
        </w:rPr>
        <w:sectPr w:rsidR="004707B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32"/>
        <w:framePr w:wrap="none" w:vAnchor="page" w:hAnchor="page" w:x="8247" w:y="7298"/>
        <w:shd w:val="clear" w:color="auto" w:fill="auto"/>
        <w:spacing w:line="190" w:lineRule="exact"/>
        <w:ind w:left="20"/>
      </w:pPr>
      <w:r>
        <w:rPr>
          <w:rStyle w:val="30pt"/>
          <w:color w:val="000000"/>
        </w:rPr>
        <w:lastRenderedPageBreak/>
        <w:t>131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1"/>
        <w:gridCol w:w="1080"/>
        <w:gridCol w:w="7555"/>
        <w:gridCol w:w="874"/>
        <w:gridCol w:w="874"/>
        <w:gridCol w:w="624"/>
        <w:gridCol w:w="629"/>
        <w:gridCol w:w="470"/>
        <w:gridCol w:w="470"/>
        <w:gridCol w:w="475"/>
        <w:gridCol w:w="470"/>
        <w:gridCol w:w="821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L03AB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Интерферон гамма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L03AB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Пэгинтерферон бета-1а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L03AX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Азоксимера бромид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L03AX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Вакцина для лечения рака мочевого пузыря БЦЖ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L03AX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Глутамил-Цистеинил-Глицин динатрия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499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L03AX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Меглюмина акридонацетат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L03AX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Глатирамера ацетат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L03AX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Тилорон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L04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Иммунодепрессанты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L04AA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Микофенолата мофетил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L04AA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Натализумаб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L04AA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Финголимод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L04AA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Эверолимус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L04AA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Экулизумаб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L04AA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Микофеноловая кислота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L04AA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Абатацепт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L04AA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Лефлуномид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L04AA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Терифлуномид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L04AA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Алемтузумаб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L04AA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Апремиласт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L04AA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Ведолизумаб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L04AA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Тофацитиниб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L04AB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Инфликсимаб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L04AB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Цертолизумаба пэгол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L04AB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Этанерцепт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L04AB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Адалимумаб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L04AB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Голимумаб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L04AC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Устекинумаб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L04AC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Базиликсимаб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L04AC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Тоцилизумаб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L04AC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Канакинумаб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L04AC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Секукинумаб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L04AD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Циклоспорин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</w:tbl>
    <w:p w:rsidR="004707BA" w:rsidRDefault="004707BA" w:rsidP="004707BA">
      <w:pPr>
        <w:rPr>
          <w:sz w:val="2"/>
          <w:szCs w:val="2"/>
        </w:rPr>
        <w:sectPr w:rsidR="004707B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32"/>
        <w:framePr w:wrap="none" w:vAnchor="page" w:hAnchor="page" w:x="8247" w:y="7298"/>
        <w:shd w:val="clear" w:color="auto" w:fill="auto"/>
        <w:spacing w:line="190" w:lineRule="exact"/>
        <w:ind w:left="20"/>
      </w:pPr>
      <w:r>
        <w:rPr>
          <w:rStyle w:val="30pt"/>
          <w:color w:val="000000"/>
        </w:rPr>
        <w:lastRenderedPageBreak/>
        <w:t>132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1"/>
        <w:gridCol w:w="1080"/>
        <w:gridCol w:w="7555"/>
        <w:gridCol w:w="874"/>
        <w:gridCol w:w="874"/>
        <w:gridCol w:w="624"/>
        <w:gridCol w:w="629"/>
        <w:gridCol w:w="470"/>
        <w:gridCol w:w="470"/>
        <w:gridCol w:w="475"/>
        <w:gridCol w:w="470"/>
        <w:gridCol w:w="821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L04AD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Такролимус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L04AX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Азатиоприн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L04AX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Леналидомид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L04AX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Пирфенидон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M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Препараты для лечения заболеваний костно-мышечной системы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M01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Противовоспалительные и противоревматические препараты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M01AB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Диклофенак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M01AB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Кеторолак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M01AC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Лорноксикам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M01AE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Ибупрофен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M01AE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Кетопрофен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M01AE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Декскетопрофен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M01CC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Пеницилламин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M03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Миорелаксанты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M03AB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Суксаметония йодид и хлорид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M03AC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Рокурония бромид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M03AC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Пипекурония бромид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M03AX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Ботулинический токсин типа 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M03AX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Ботулинический токсин типа А-гемагглютинин комплекс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M03BX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Тизанидин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M03BX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Баклофен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M04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Противоподагрические препараты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M04AA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Аллопуринол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M05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Препараты для лечения заболеваний костей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M05BA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Алендроновая кислота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M05BA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Золедроновая кислота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M05BX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Стронция ранелат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M05BX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Деносумаб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Препараты для лечения заболеваний нервной системы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Анестетики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N01AB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Галотан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N01AB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Севофлуран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N01AF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Тиопентал натрия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</w:tbl>
    <w:p w:rsidR="004707BA" w:rsidRDefault="004707BA" w:rsidP="004707BA">
      <w:pPr>
        <w:rPr>
          <w:sz w:val="2"/>
          <w:szCs w:val="2"/>
        </w:rPr>
        <w:sectPr w:rsidR="004707B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32"/>
        <w:framePr w:wrap="none" w:vAnchor="page" w:hAnchor="page" w:x="8247" w:y="7298"/>
        <w:shd w:val="clear" w:color="auto" w:fill="auto"/>
        <w:spacing w:line="190" w:lineRule="exact"/>
        <w:ind w:left="20"/>
      </w:pPr>
      <w:r>
        <w:rPr>
          <w:rStyle w:val="30pt"/>
          <w:color w:val="000000"/>
        </w:rPr>
        <w:lastRenderedPageBreak/>
        <w:t>133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1"/>
        <w:gridCol w:w="1080"/>
        <w:gridCol w:w="7555"/>
        <w:gridCol w:w="874"/>
        <w:gridCol w:w="874"/>
        <w:gridCol w:w="624"/>
        <w:gridCol w:w="629"/>
        <w:gridCol w:w="470"/>
        <w:gridCol w:w="470"/>
        <w:gridCol w:w="475"/>
        <w:gridCol w:w="470"/>
        <w:gridCol w:w="821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N01AH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Тримеперидин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N01AX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Кетамин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N01AX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Натрия оксибутират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N01AX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Пропофол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N01AX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Динитрогена оксид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N01BA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Прокаин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N01BB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Бупивакаин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N01BB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Ропивакаин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N01BB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Артикаин, комбинации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N01BB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Левобупивакаин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N02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Анальгетики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N02AA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Морфин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N02AA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Налоксон+оксикодон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N02AB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Фентанил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N02AB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Бупренорфин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N02AF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Кодеин+Морфин+Наркотин+Папаверин+Тебаин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N02AX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Пропионилфенилэтоксиэтилпиперидин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N02AX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Трамадол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N02BA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Ацетилсалициловая кислота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N02BB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Метамизол натрия, комбинации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N02BE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Парацетамол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N03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Противоэпилептические препараты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N03AA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Бензобарбитал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N03AA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Фенобарбитал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N03AB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Фенитоин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N03AD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Этосуксимид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N03AE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Клоназепам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N03AF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Карбамазепин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N03AF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Окскарбазепин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N03AG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Вальпроевая кислота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N03AX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Лакосамид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N03AX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Леветирацетам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N03AX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Топирамат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</w:tbl>
    <w:p w:rsidR="004707BA" w:rsidRDefault="004707BA" w:rsidP="004707BA">
      <w:pPr>
        <w:rPr>
          <w:sz w:val="2"/>
          <w:szCs w:val="2"/>
        </w:rPr>
        <w:sectPr w:rsidR="004707B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32"/>
        <w:framePr w:wrap="none" w:vAnchor="page" w:hAnchor="page" w:x="8247" w:y="7298"/>
        <w:shd w:val="clear" w:color="auto" w:fill="auto"/>
        <w:spacing w:line="190" w:lineRule="exact"/>
        <w:ind w:left="20"/>
      </w:pPr>
      <w:r>
        <w:rPr>
          <w:rStyle w:val="30pt"/>
          <w:color w:val="000000"/>
        </w:rPr>
        <w:lastRenderedPageBreak/>
        <w:t>134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1"/>
        <w:gridCol w:w="1080"/>
        <w:gridCol w:w="7555"/>
        <w:gridCol w:w="874"/>
        <w:gridCol w:w="874"/>
        <w:gridCol w:w="624"/>
        <w:gridCol w:w="629"/>
        <w:gridCol w:w="470"/>
        <w:gridCol w:w="470"/>
        <w:gridCol w:w="475"/>
        <w:gridCol w:w="470"/>
        <w:gridCol w:w="821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N03AX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Ламотриджин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N03AX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Прегабалин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N03AX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Перампанел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N04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Противопаркинсонические препараты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N04AA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Бипериден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N04AA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Тригексифенидил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N04BA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Леводопа+[Бенсеразид]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N04BA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Леводопа+[Карбидопа]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N04BB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Амантадин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N04BC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Прамипексол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N04BC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Пирибедил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N05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Психотропные средства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N05AA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Левомепромазин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N05AA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Хлорпромазин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N05AB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Перфеназин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N05AB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Трифлуоперазин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N05AB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Флуфеназин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N05AC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Перициазин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599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N05AC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Тиоридазин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N05AD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Дроперидол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N05AD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Галоперидол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N05AE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Сертиндол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N05AF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Зуклопентиксол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N05AF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Флупентиксол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N05AF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Хлорпротиксен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N05AH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Кветиапин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N05AH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Оланзапин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N05AH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Клозапин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N05AL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Сульпирид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N05AX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Палиперидон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N05AX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Рисперидон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N05BA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Оксазепам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N05BA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Бромдигидрохлорфенилбензодиазепин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</w:tbl>
    <w:p w:rsidR="004707BA" w:rsidRDefault="004707BA" w:rsidP="004707BA">
      <w:pPr>
        <w:rPr>
          <w:sz w:val="2"/>
          <w:szCs w:val="2"/>
        </w:rPr>
        <w:sectPr w:rsidR="004707B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32"/>
        <w:framePr w:wrap="none" w:vAnchor="page" w:hAnchor="page" w:x="8247" w:y="7298"/>
        <w:shd w:val="clear" w:color="auto" w:fill="auto"/>
        <w:spacing w:line="190" w:lineRule="exact"/>
        <w:ind w:left="20"/>
      </w:pPr>
      <w:r>
        <w:rPr>
          <w:rStyle w:val="30pt"/>
          <w:color w:val="000000"/>
        </w:rPr>
        <w:lastRenderedPageBreak/>
        <w:t>135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1"/>
        <w:gridCol w:w="1080"/>
        <w:gridCol w:w="7555"/>
        <w:gridCol w:w="874"/>
        <w:gridCol w:w="874"/>
        <w:gridCol w:w="624"/>
        <w:gridCol w:w="629"/>
        <w:gridCol w:w="470"/>
        <w:gridCol w:w="470"/>
        <w:gridCol w:w="475"/>
        <w:gridCol w:w="470"/>
        <w:gridCol w:w="821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N05BA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Диазепам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N05BA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Лоразепам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N05BB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Гидроксизин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N05CD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Мидазолам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N05CD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Нитразепам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N05CF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Зопиклон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N06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Психоаналептики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N06AA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Амитриптилин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N06AA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Имипрамин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N06AA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Кломипрамин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N06AB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Пароксетин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N06AB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Сертралин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N06AB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Флуоксетин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N06AX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Агомелатин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N06AX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Пипофезин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N06BC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Кофеин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N06BX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Глицин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N06BX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Метионил-глутамил-гистидил-фенилаланил-пролил-глицил-пролин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N06BX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Пирацетам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N06BX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Полипептиды коры головного мозга скота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N06BX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Церебролизин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N06BX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Цитиколин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N06BX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Винпоцетин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N06BX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Фонтурацетам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N06DA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Ривастигмин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N06DA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Галантамин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N06DX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Мемантин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N07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Другие препараты для лечения заболеваний нервной системы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N07AA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Пиридостигмина бромид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N07AA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Неостигмина метилсульфат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N07AX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Холина альфосцерат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N07BB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Налтрексон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N07CA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Бетагистин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</w:tbl>
    <w:p w:rsidR="004707BA" w:rsidRDefault="004707BA" w:rsidP="004707BA">
      <w:pPr>
        <w:rPr>
          <w:sz w:val="2"/>
          <w:szCs w:val="2"/>
        </w:rPr>
        <w:sectPr w:rsidR="004707B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32"/>
        <w:framePr w:wrap="none" w:vAnchor="page" w:hAnchor="page" w:x="8247" w:y="7298"/>
        <w:shd w:val="clear" w:color="auto" w:fill="auto"/>
        <w:spacing w:line="190" w:lineRule="exact"/>
        <w:ind w:left="20"/>
      </w:pPr>
      <w:r>
        <w:rPr>
          <w:rStyle w:val="30pt"/>
          <w:color w:val="000000"/>
        </w:rPr>
        <w:lastRenderedPageBreak/>
        <w:t>136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1"/>
        <w:gridCol w:w="1080"/>
        <w:gridCol w:w="7555"/>
        <w:gridCol w:w="874"/>
        <w:gridCol w:w="874"/>
        <w:gridCol w:w="624"/>
        <w:gridCol w:w="629"/>
        <w:gridCol w:w="470"/>
        <w:gridCol w:w="470"/>
        <w:gridCol w:w="475"/>
        <w:gridCol w:w="470"/>
        <w:gridCol w:w="821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N07XX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Инозин+Никотинамид+Рибофлавин+Янтарная кислота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N07XX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Этилметилгидроксипиридина сукцинат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N07XX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Диметилфумарат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N07XX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Тетрабеназин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P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Противопаразитарные препараты, инсектициды и репелленты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P01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Противопротозойные препараты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P01AB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Метронидазол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P01BA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Гидроксихлорохин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P01BC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Мефлохин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P02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Противогельминтные препараты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P02BA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Празиквантел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P02CA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Мебендазол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P02CC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Пирантел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P02CE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Левамизол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P03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5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Препараты для уничножения экзопаразитов, инсектициды и репелленты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P03AX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Бензилбензоат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Препараты для лечения заболеваний респираторной системы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Назальные препараты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R01AA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Ксилометазолин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R01AA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Оксиметазолин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R02AA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Иод+[Калия Иодид+Глицерол]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R03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54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R03AC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Сальбутамол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R03AC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Индакатерол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R03AC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Формотерол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R03AK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Будесонид+Формотерол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R03AK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Беклометазон+Формотерол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R03AK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Мометазон+Формотерол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R03AK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Вилантерол+флутиказона фуроат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R03AK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Салметерол+Флутиказон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R03AL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Ипратропия бромид+Фенотерол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7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7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</w:tbl>
    <w:p w:rsidR="004707BA" w:rsidRDefault="004707BA" w:rsidP="004707BA">
      <w:pPr>
        <w:rPr>
          <w:sz w:val="2"/>
          <w:szCs w:val="2"/>
        </w:rPr>
        <w:sectPr w:rsidR="004707B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32"/>
        <w:framePr w:wrap="none" w:vAnchor="page" w:hAnchor="page" w:x="8247" w:y="7298"/>
        <w:shd w:val="clear" w:color="auto" w:fill="auto"/>
        <w:spacing w:line="190" w:lineRule="exact"/>
        <w:ind w:left="20"/>
      </w:pPr>
      <w:r>
        <w:rPr>
          <w:rStyle w:val="30pt"/>
          <w:color w:val="000000"/>
        </w:rPr>
        <w:lastRenderedPageBreak/>
        <w:t>137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1"/>
        <w:gridCol w:w="1080"/>
        <w:gridCol w:w="7555"/>
        <w:gridCol w:w="874"/>
        <w:gridCol w:w="874"/>
        <w:gridCol w:w="624"/>
        <w:gridCol w:w="629"/>
        <w:gridCol w:w="470"/>
        <w:gridCol w:w="470"/>
        <w:gridCol w:w="475"/>
        <w:gridCol w:w="470"/>
        <w:gridCol w:w="821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R03AL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Гликопиррония бромид+индакатерол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R03AL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Олодатерол+тиотропия бромид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R03BA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Будесонид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R03BA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Беклометазон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R03BB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Ипратропия бромид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R03BB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Гликопиррония бромид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R03BB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Тиотропия бромид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R03BC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Кромоглициевая кислота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R03DA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Аминофиллин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R03DX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Омализумаб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R03DX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Фенспирид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R05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R05CB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Амброксол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R05CB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Ацетилцистеин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R05CB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Дорназа альфа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R06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Антигистаминные средства системного действия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R06AA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Дифенгидрамин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R06AC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Хлоропирамин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R06AE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Цетиризин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R06AX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Лоратадин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R07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Другие заболевания для лечения заболеваний дыхательной системы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R07AA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Порактант альфа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R07AA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Сурфактант-БЛ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R07AA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Берактант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R07AB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Аммиак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S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Препараты для лечения заболеваний органов чувств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S01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Офтальмологические препараты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S01AA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Тетрациклин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S01AB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Сульфацетамид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S01EB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Пилокарпин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S01EC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Ацетазоламид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S01EC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Дорзоламид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</w:tbl>
    <w:p w:rsidR="004707BA" w:rsidRDefault="004707BA" w:rsidP="004707BA">
      <w:pPr>
        <w:rPr>
          <w:sz w:val="2"/>
          <w:szCs w:val="2"/>
        </w:rPr>
        <w:sectPr w:rsidR="004707B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32"/>
        <w:framePr w:wrap="none" w:vAnchor="page" w:hAnchor="page" w:x="8247" w:y="7298"/>
        <w:shd w:val="clear" w:color="auto" w:fill="auto"/>
        <w:spacing w:line="190" w:lineRule="exact"/>
        <w:ind w:left="20"/>
      </w:pPr>
      <w:r>
        <w:rPr>
          <w:rStyle w:val="30pt"/>
          <w:color w:val="000000"/>
        </w:rPr>
        <w:lastRenderedPageBreak/>
        <w:t>138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1"/>
        <w:gridCol w:w="1080"/>
        <w:gridCol w:w="7555"/>
        <w:gridCol w:w="874"/>
        <w:gridCol w:w="874"/>
        <w:gridCol w:w="624"/>
        <w:gridCol w:w="629"/>
        <w:gridCol w:w="470"/>
        <w:gridCol w:w="470"/>
        <w:gridCol w:w="475"/>
        <w:gridCol w:w="470"/>
        <w:gridCol w:w="821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S01ED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Тимолол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S01EE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Тафлупрост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S01EX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Бутиламиногидроксипропоксифеноксиметил метилоксадиазол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699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S01FA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Тропикамид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S01HA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Оксибупрокаин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S01JA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Флуоресцеин натрия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S01KA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Гипромеллоза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703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S01LA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Ранибизумаб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704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S01XA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Таурин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S02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Препараты для лечения заболеваний уха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705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S02AA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Рифамицин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706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S02DA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Лидокаин+Феназон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V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Прочие лекарственные препараты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V01AA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Аллергены бактерий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708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V01AA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Аллерген бактерий (туберкулезный рекомбинантный)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V01AA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Диаскинтест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V03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Другие лечебные средства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710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V03A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Интести-бактериофаг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711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V03AB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Калий-железо гексацианоферрат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712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V03AB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Кальция тринатрия пентетат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713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V03AB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Карбоксим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714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V03AB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Налоксон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715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V03AB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Натрия тиосульфат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716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V03AB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Протамина сульфат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717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V03AB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Цинка бисвинилимидазола диацетат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718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V03AB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Димеркаптопропансульфонат натрия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719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V03AB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Сугаммадекс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720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V03AB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Флумазенил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721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V03AC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Деферазирокс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722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V03AE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Севеламер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723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V03AE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Комплекс в-железа (III) оксигидроксида, сахарозы и крахмала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724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V03AF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Кальция фолинат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725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V03AF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Месна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9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98" w:wrap="none" w:vAnchor="page" w:hAnchor="page" w:x="903" w:y="7816"/>
              <w:rPr>
                <w:sz w:val="10"/>
                <w:szCs w:val="10"/>
              </w:rPr>
            </w:pPr>
          </w:p>
        </w:tc>
      </w:tr>
    </w:tbl>
    <w:p w:rsidR="004707BA" w:rsidRDefault="004707BA" w:rsidP="004707BA">
      <w:pPr>
        <w:rPr>
          <w:sz w:val="2"/>
          <w:szCs w:val="2"/>
        </w:rPr>
        <w:sectPr w:rsidR="004707B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32"/>
        <w:framePr w:wrap="none" w:vAnchor="page" w:hAnchor="page" w:x="8247" w:y="7298"/>
        <w:shd w:val="clear" w:color="auto" w:fill="auto"/>
        <w:spacing w:line="190" w:lineRule="exact"/>
        <w:ind w:left="20"/>
      </w:pPr>
      <w:r>
        <w:rPr>
          <w:rStyle w:val="30pt"/>
          <w:color w:val="000000"/>
        </w:rPr>
        <w:lastRenderedPageBreak/>
        <w:t>139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1"/>
        <w:gridCol w:w="1080"/>
        <w:gridCol w:w="7555"/>
        <w:gridCol w:w="874"/>
        <w:gridCol w:w="874"/>
        <w:gridCol w:w="624"/>
        <w:gridCol w:w="629"/>
        <w:gridCol w:w="470"/>
        <w:gridCol w:w="470"/>
        <w:gridCol w:w="475"/>
        <w:gridCol w:w="470"/>
        <w:gridCol w:w="821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726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V03AX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V04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Диагностические препараты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727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V04CX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Диагностикумы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728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V04CX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Тест - системы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V06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Препараты питания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729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V06DD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Аминокислоты для парентерального питания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V06DD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Аминокислоты и их смеси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731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V06DD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Кетоаналоги аминокислот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732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V06DE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Смеси для энтерального питания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733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V06DE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Аминокислоты для парентерального питания + прочие препараты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V07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Другие разные нелечебные средства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734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V07AB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Вода для инъекций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V08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Контрастные вещества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735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V08AA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Натрия амидотризоат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736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V08AB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Иоверсол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737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V08AB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Иогексол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738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V08AB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Иопромид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739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V08AB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Иомепрол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740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V08AB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Иопамидол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741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V08BA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Бария сульфат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742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V08CA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Гадодиамид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743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V08CA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Гадопентетовая кислота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V08CA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Гадобеновая кислота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745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V08CA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Гадоверсетамид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746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V08CA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Гадоксетовая кислота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747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V08CA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Гадобутрол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V09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Диагностические радиофармацевтические средства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748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V09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 xml:space="preserve">Пентатех </w:t>
            </w:r>
            <w:r>
              <w:rPr>
                <w:rStyle w:val="10pt"/>
                <w:color w:val="000000"/>
                <w:lang w:val="en-US" w:eastAsia="en-US"/>
              </w:rPr>
              <w:t>99mTc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749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V09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 xml:space="preserve">Пирфотех </w:t>
            </w:r>
            <w:r>
              <w:rPr>
                <w:rStyle w:val="10pt"/>
                <w:color w:val="000000"/>
                <w:lang w:val="en-US" w:eastAsia="en-US"/>
              </w:rPr>
              <w:t>99mTc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750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V09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 xml:space="preserve">Технеция </w:t>
            </w:r>
            <w:r>
              <w:rPr>
                <w:rStyle w:val="10pt"/>
                <w:color w:val="000000"/>
                <w:lang w:val="en-US" w:eastAsia="en-US"/>
              </w:rPr>
              <w:t xml:space="preserve">[99mTc] </w:t>
            </w:r>
            <w:r>
              <w:rPr>
                <w:rStyle w:val="10pt"/>
                <w:color w:val="000000"/>
              </w:rPr>
              <w:t>оксабифор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751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V09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 xml:space="preserve">Технеция </w:t>
            </w:r>
            <w:r>
              <w:rPr>
                <w:rStyle w:val="10pt"/>
                <w:color w:val="000000"/>
                <w:lang w:val="en-US" w:eastAsia="en-US"/>
              </w:rPr>
              <w:t xml:space="preserve">[99mTc] </w:t>
            </w:r>
            <w:r>
              <w:rPr>
                <w:rStyle w:val="10pt"/>
                <w:color w:val="000000"/>
              </w:rPr>
              <w:t>фитат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752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V09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Меброфенин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8688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8688" w:wrap="none" w:vAnchor="page" w:hAnchor="page" w:x="903" w:y="7816"/>
              <w:rPr>
                <w:sz w:val="10"/>
                <w:szCs w:val="10"/>
              </w:rPr>
            </w:pPr>
          </w:p>
        </w:tc>
      </w:tr>
    </w:tbl>
    <w:p w:rsidR="004707BA" w:rsidRDefault="004707BA" w:rsidP="004707BA">
      <w:pPr>
        <w:rPr>
          <w:sz w:val="2"/>
          <w:szCs w:val="2"/>
        </w:rPr>
        <w:sectPr w:rsidR="004707B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32"/>
        <w:framePr w:wrap="none" w:vAnchor="page" w:hAnchor="page" w:x="8247" w:y="7298"/>
        <w:shd w:val="clear" w:color="auto" w:fill="auto"/>
        <w:spacing w:line="190" w:lineRule="exact"/>
        <w:ind w:left="20"/>
      </w:pPr>
      <w:r>
        <w:rPr>
          <w:rStyle w:val="30pt"/>
          <w:color w:val="000000"/>
        </w:rPr>
        <w:lastRenderedPageBreak/>
        <w:t>140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1"/>
        <w:gridCol w:w="1080"/>
        <w:gridCol w:w="7555"/>
        <w:gridCol w:w="874"/>
        <w:gridCol w:w="874"/>
        <w:gridCol w:w="624"/>
        <w:gridCol w:w="629"/>
        <w:gridCol w:w="470"/>
        <w:gridCol w:w="470"/>
        <w:gridCol w:w="475"/>
        <w:gridCol w:w="470"/>
        <w:gridCol w:w="821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158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1584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V10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1584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Терапевтические радиофармацевтические средства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158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158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158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158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158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158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158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158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1584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1584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753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1584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V10BX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1584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 xml:space="preserve">Стронция хлорид </w:t>
            </w:r>
            <w:r>
              <w:rPr>
                <w:rStyle w:val="10pt"/>
                <w:color w:val="000000"/>
                <w:lang w:val="en-US" w:eastAsia="en-US"/>
              </w:rPr>
              <w:t>89Sr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158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158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158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158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158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158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158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158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1584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1584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754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1584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V11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1584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Радиоизотопные средства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158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158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158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158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158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158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158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158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1584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1584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755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1584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V20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1584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Клеол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158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158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158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158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158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158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158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158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framePr w:w="15034" w:h="1584" w:wrap="none" w:vAnchor="page" w:hAnchor="page" w:x="903" w:y="7816"/>
              <w:rPr>
                <w:sz w:val="10"/>
                <w:szCs w:val="10"/>
              </w:rPr>
            </w:pP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1584" w:wrap="none" w:vAnchor="page" w:hAnchor="page" w:x="903" w:y="7816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756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15034" w:h="1584" w:wrap="none" w:vAnchor="page" w:hAnchor="page" w:x="903" w:y="7816"/>
              <w:rPr>
                <w:sz w:val="10"/>
                <w:szCs w:val="10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1584" w:wrap="none" w:vAnchor="page" w:hAnchor="page" w:x="903" w:y="7816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Лекарственные препараты, изготовленные в аптеке по индивидуальной прописи врача и/или требованиям МО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158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158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158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158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158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158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158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1584" w:wrap="none" w:vAnchor="page" w:hAnchor="page" w:x="903" w:y="7816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15034" w:h="1584" w:wrap="none" w:vAnchor="page" w:hAnchor="page" w:x="903" w:y="78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+</w:t>
            </w:r>
          </w:p>
        </w:tc>
      </w:tr>
    </w:tbl>
    <w:p w:rsidR="004707BA" w:rsidRDefault="004707BA" w:rsidP="004707BA">
      <w:pPr>
        <w:rPr>
          <w:sz w:val="2"/>
          <w:szCs w:val="2"/>
        </w:rPr>
        <w:sectPr w:rsidR="004707B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32"/>
        <w:framePr w:w="6053" w:h="225" w:hRule="exact" w:wrap="none" w:vAnchor="page" w:hAnchor="page" w:x="2928" w:y="643"/>
        <w:shd w:val="clear" w:color="auto" w:fill="auto"/>
        <w:spacing w:line="190" w:lineRule="exact"/>
        <w:jc w:val="center"/>
      </w:pPr>
      <w:r>
        <w:rPr>
          <w:rStyle w:val="30pt"/>
          <w:color w:val="000000"/>
        </w:rPr>
        <w:lastRenderedPageBreak/>
        <w:t>141</w:t>
      </w:r>
    </w:p>
    <w:p w:rsidR="004707BA" w:rsidRDefault="004707BA" w:rsidP="004707BA">
      <w:pPr>
        <w:pStyle w:val="210"/>
        <w:framePr w:w="9662" w:h="320" w:hRule="exact" w:wrap="none" w:vAnchor="page" w:hAnchor="page" w:x="1123" w:y="1171"/>
        <w:shd w:val="clear" w:color="auto" w:fill="auto"/>
        <w:spacing w:line="230" w:lineRule="exact"/>
        <w:ind w:left="1804" w:right="1805"/>
      </w:pPr>
      <w:bookmarkStart w:id="1" w:name="bookmark11"/>
      <w:r>
        <w:rPr>
          <w:rStyle w:val="26"/>
          <w:color w:val="000000"/>
        </w:rPr>
        <w:t>Раздел 3. ПЕРЕЧЕНЬ МЕДИЦИНСКИХ ИЗДЕЛИЙ</w:t>
      </w:r>
      <w:bookmarkEnd w:id="1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0"/>
        <w:gridCol w:w="9163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>N</w:t>
            </w:r>
          </w:p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60" w:after="0" w:line="200" w:lineRule="exact"/>
              <w:ind w:left="160" w:firstLine="0"/>
              <w:jc w:val="left"/>
            </w:pPr>
            <w:r>
              <w:rPr>
                <w:rStyle w:val="10pt"/>
                <w:color w:val="000000"/>
              </w:rPr>
              <w:t>п/п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Наименование изделия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"/>
                <w:color w:val="000000"/>
              </w:rPr>
              <w:t>1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Бинт гипсовый (разных размеров)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"/>
                <w:color w:val="000000"/>
              </w:rPr>
              <w:t>2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Бинт нестерильный (разных размеров)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"/>
                <w:color w:val="000000"/>
              </w:rPr>
              <w:t>3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Бинт стерильный (разных размеров)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"/>
                <w:color w:val="000000"/>
              </w:rPr>
              <w:t>4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Вата (различных модификаций)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"/>
                <w:color w:val="000000"/>
              </w:rPr>
              <w:t>5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Гипс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"/>
                <w:color w:val="000000"/>
              </w:rPr>
              <w:t>6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Гомоткани (склера, хрящи)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"/>
                <w:color w:val="000000"/>
              </w:rPr>
              <w:t>7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Жгут кровоостанавливающий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"/>
                <w:color w:val="000000"/>
              </w:rPr>
              <w:t>8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Зонд гастроэнтерологический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"/>
                <w:color w:val="000000"/>
              </w:rPr>
              <w:t>9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Иглы инъекционные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"/>
                <w:color w:val="000000"/>
              </w:rPr>
              <w:t>10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Калоприемник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"/>
                <w:color w:val="000000"/>
              </w:rPr>
              <w:t>11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Канюля для внутривенных вливаний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"/>
                <w:color w:val="000000"/>
              </w:rPr>
              <w:t>12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Катетер вакуум-аспирационный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"/>
                <w:color w:val="000000"/>
              </w:rPr>
              <w:t>13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Катетер пупочный детский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"/>
                <w:color w:val="000000"/>
              </w:rPr>
              <w:t>14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Катетер внутривенный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"/>
                <w:color w:val="000000"/>
              </w:rPr>
              <w:t>15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Катетер для дренирования и отсасывания (различных модификаций)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"/>
                <w:color w:val="000000"/>
              </w:rPr>
              <w:t>16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Катетер типа Биэкмора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"/>
                <w:color w:val="000000"/>
              </w:rPr>
              <w:t>17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Катетер типа Кера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"/>
                <w:color w:val="000000"/>
              </w:rPr>
              <w:t>18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Катетер типа Фолея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"/>
                <w:color w:val="000000"/>
              </w:rPr>
              <w:t>19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Катетер подключичный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"/>
                <w:color w:val="000000"/>
              </w:rPr>
              <w:t>20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Катетер типа Пеццера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"/>
                <w:color w:val="000000"/>
              </w:rPr>
              <w:t>21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Катетер типа Малеко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"/>
                <w:color w:val="000000"/>
              </w:rPr>
              <w:t>22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Катетер торакальный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"/>
                <w:color w:val="000000"/>
              </w:rPr>
              <w:t>23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Катетер эпидуральный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"/>
                <w:color w:val="000000"/>
              </w:rPr>
              <w:t>24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Катетер эндоскопический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"/>
                <w:color w:val="000000"/>
              </w:rPr>
              <w:t>25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Синус-катетеры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"/>
                <w:color w:val="000000"/>
              </w:rPr>
              <w:t>26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Клеенка компрессная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"/>
                <w:color w:val="000000"/>
              </w:rPr>
              <w:t>27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Клеенка подкладная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"/>
                <w:color w:val="000000"/>
              </w:rPr>
              <w:t>28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Круг подкладной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"/>
                <w:color w:val="000000"/>
              </w:rPr>
              <w:t>29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280" w:wrap="none" w:vAnchor="page" w:hAnchor="page" w:x="1128" w:y="146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Кружка "Эсмарха"</w:t>
            </w:r>
          </w:p>
        </w:tc>
      </w:tr>
    </w:tbl>
    <w:p w:rsidR="004707BA" w:rsidRDefault="004707BA" w:rsidP="004707BA">
      <w:pPr>
        <w:rPr>
          <w:sz w:val="2"/>
          <w:szCs w:val="2"/>
        </w:rPr>
        <w:sectPr w:rsidR="004707B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32"/>
        <w:framePr w:wrap="none" w:vAnchor="page" w:hAnchor="page" w:x="5774" w:y="766"/>
        <w:shd w:val="clear" w:color="auto" w:fill="auto"/>
        <w:spacing w:line="190" w:lineRule="exact"/>
        <w:ind w:left="20"/>
      </w:pPr>
      <w:r>
        <w:rPr>
          <w:rStyle w:val="30pt"/>
          <w:color w:val="000000"/>
        </w:rPr>
        <w:lastRenderedPageBreak/>
        <w:t>142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0"/>
        <w:gridCol w:w="9163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30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Лейкопластырь разных размеров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31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Марля медицинская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32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Материал шовный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33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Мочеприемник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34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Мензурка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35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Пакет перевязочный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36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Палочки стеклянные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37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Перчатки медицинские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38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Пипетка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39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Плевательница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40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Пленка липкая операционная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41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Повязка атравматическая стерильная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42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Подушка кислородная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43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Поильник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44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Проводники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45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Проволока для сшивания грудины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46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Пузырь для льда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47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Система для взятия крови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48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Система переливания крови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49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Система переливания растворов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50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Спринцовка резиновая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51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Стекло покровное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52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Стекло предметное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53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Судно подкладное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54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Термометр медицинский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55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Трубка газоотводная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56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Чашка "Петри"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57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Шприц одноразовый (разных объемов)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58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Расходный материал при проведении параклинических методов исследования: ультразвуковая, лучевая, лабораторная (клиническая, биохимическая, цитологическая, бактериологическая, гормональная, иммунологическая, токсикологическая), функциональная и аллергопроб.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59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8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Иглы к инсулиновым шприцам</w:t>
            </w:r>
          </w:p>
        </w:tc>
      </w:tr>
    </w:tbl>
    <w:p w:rsidR="004707BA" w:rsidRDefault="004707BA" w:rsidP="004707BA">
      <w:pPr>
        <w:rPr>
          <w:sz w:val="2"/>
          <w:szCs w:val="2"/>
        </w:rPr>
        <w:sectPr w:rsidR="004707B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32"/>
        <w:framePr w:wrap="none" w:vAnchor="page" w:hAnchor="page" w:x="5774" w:y="766"/>
        <w:shd w:val="clear" w:color="auto" w:fill="auto"/>
        <w:spacing w:line="190" w:lineRule="exact"/>
        <w:ind w:left="20"/>
      </w:pPr>
      <w:r>
        <w:rPr>
          <w:rStyle w:val="30pt"/>
          <w:color w:val="000000"/>
        </w:rPr>
        <w:lastRenderedPageBreak/>
        <w:t>143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0"/>
        <w:gridCol w:w="9163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3754" w:wrap="none" w:vAnchor="page" w:hAnchor="page" w:x="1128" w:y="1284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60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3754" w:wrap="none" w:vAnchor="page" w:hAnchor="page" w:x="1128" w:y="128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Шприцы инсулиновые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3754" w:wrap="none" w:vAnchor="page" w:hAnchor="page" w:x="1128" w:y="1284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61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3754" w:wrap="none" w:vAnchor="page" w:hAnchor="page" w:x="1128" w:y="128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Средства диагностики (тест-полоски для определения сахара)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3754" w:wrap="none" w:vAnchor="page" w:hAnchor="page" w:x="1128" w:y="1284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62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3754" w:wrap="none" w:vAnchor="page" w:hAnchor="page" w:x="1128" w:y="128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Перевязочные средства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3754" w:wrap="none" w:vAnchor="page" w:hAnchor="page" w:x="1128" w:y="1284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63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3754" w:wrap="none" w:vAnchor="page" w:hAnchor="page" w:x="1128" w:y="128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Интраокулярная линза (хрусталик искусственный) отечественного производства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3754" w:wrap="none" w:vAnchor="page" w:hAnchor="page" w:x="1128" w:y="1284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64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3754" w:wrap="none" w:vAnchor="page" w:hAnchor="page" w:x="1128" w:y="128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Вискоэластик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3754" w:wrap="none" w:vAnchor="page" w:hAnchor="page" w:x="1128" w:y="1284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65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3754" w:wrap="none" w:vAnchor="page" w:hAnchor="page" w:x="1128" w:y="128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Аллоплант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3754" w:wrap="none" w:vAnchor="page" w:hAnchor="page" w:x="1128" w:y="1284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66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3754" w:wrap="none" w:vAnchor="page" w:hAnchor="page" w:x="1128" w:y="128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Сетчатые импланты для герниопластики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3754" w:wrap="none" w:vAnchor="page" w:hAnchor="page" w:x="1128" w:y="1284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</w:rPr>
              <w:t>67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3754" w:wrap="none" w:vAnchor="page" w:hAnchor="page" w:x="1128" w:y="1284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Зеркало гинекологическое</w:t>
            </w:r>
          </w:p>
        </w:tc>
      </w:tr>
    </w:tbl>
    <w:p w:rsidR="004707BA" w:rsidRDefault="004707BA" w:rsidP="004707BA">
      <w:pPr>
        <w:rPr>
          <w:sz w:val="2"/>
          <w:szCs w:val="2"/>
        </w:rPr>
        <w:sectPr w:rsidR="004707B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32"/>
        <w:framePr w:wrap="none" w:vAnchor="page" w:hAnchor="page" w:x="5774" w:y="766"/>
        <w:shd w:val="clear" w:color="auto" w:fill="auto"/>
        <w:spacing w:line="190" w:lineRule="exact"/>
        <w:ind w:left="20"/>
      </w:pPr>
      <w:r>
        <w:rPr>
          <w:rStyle w:val="30pt"/>
          <w:color w:val="000000"/>
        </w:rPr>
        <w:lastRenderedPageBreak/>
        <w:t>144</w:t>
      </w:r>
    </w:p>
    <w:p w:rsidR="004707BA" w:rsidRDefault="004707BA" w:rsidP="004707BA">
      <w:pPr>
        <w:pStyle w:val="210"/>
        <w:framePr w:w="9662" w:h="662" w:hRule="exact" w:wrap="none" w:vAnchor="page" w:hAnchor="page" w:x="1123" w:y="1258"/>
        <w:shd w:val="clear" w:color="auto" w:fill="auto"/>
        <w:spacing w:line="302" w:lineRule="exact"/>
      </w:pPr>
      <w:bookmarkStart w:id="2" w:name="bookmark12"/>
      <w:r>
        <w:rPr>
          <w:rStyle w:val="25"/>
          <w:color w:val="000000"/>
        </w:rPr>
        <w:t>Раздел 4. ПЕРЕЧЕНЬ РАСХОДНЫХ МАТЕРИАЛОВ, ПРИМЕНЯЕМЫХ ДЛЯ ОКАЗАНИЯ МЕДИЦИНСКИХ УСЛУГ В СТОМАТОЛОГИИ</w:t>
      </w:r>
      <w:bookmarkEnd w:id="2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2"/>
        <w:gridCol w:w="9110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4608" w:wrap="none" w:vAnchor="page" w:hAnchor="page" w:x="1128" w:y="2187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№</w:t>
            </w:r>
          </w:p>
          <w:p w:rsidR="004707BA" w:rsidRDefault="004707BA" w:rsidP="00847807">
            <w:pPr>
              <w:pStyle w:val="a4"/>
              <w:framePr w:w="9653" w:h="4608" w:wrap="none" w:vAnchor="page" w:hAnchor="page" w:x="1128" w:y="2187"/>
              <w:shd w:val="clear" w:color="auto" w:fill="auto"/>
              <w:spacing w:before="6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п/п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4608" w:wrap="none" w:vAnchor="page" w:hAnchor="page" w:x="1128" w:y="218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Наименование материала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4608" w:wrap="none" w:vAnchor="page" w:hAnchor="page" w:x="1128" w:y="2187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4608" w:wrap="none" w:vAnchor="page" w:hAnchor="page" w:x="1128" w:y="2187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"/>
                <w:color w:val="000000"/>
              </w:rPr>
              <w:t>Лечебные подкладочные материалы отечественного производства.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4608" w:wrap="none" w:vAnchor="page" w:hAnchor="page" w:x="1128" w:y="2187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2.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4608" w:wrap="none" w:vAnchor="page" w:hAnchor="page" w:x="1128" w:y="2187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"/>
                <w:color w:val="000000"/>
              </w:rPr>
              <w:t>Материалы для временных пломб отечественного производства.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4608" w:wrap="none" w:vAnchor="page" w:hAnchor="page" w:x="1128" w:y="2187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3.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4608" w:wrap="none" w:vAnchor="page" w:hAnchor="page" w:x="1128" w:y="2187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10pt"/>
                <w:color w:val="000000"/>
              </w:rPr>
              <w:t>Материалы для постоянных пломб отечественного производства: цементы силикатные, цементы силикофосфатные; цементы цинк-фосфатные; СИЦ; композитные материалы химического отверждения.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4608" w:wrap="none" w:vAnchor="page" w:hAnchor="page" w:x="1128" w:y="2187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4.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4608" w:wrap="none" w:vAnchor="page" w:hAnchor="page" w:x="1128" w:y="218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Материалы для постоянного пломбирования каналов отечественного производства.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4608" w:wrap="none" w:vAnchor="page" w:hAnchor="page" w:x="1128" w:y="2187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5.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4608" w:wrap="none" w:vAnchor="page" w:hAnchor="page" w:x="1128" w:y="2187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Материалы для временного пломбирования корневых каналов отечественного производства.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4608" w:wrap="none" w:vAnchor="page" w:hAnchor="page" w:x="1128" w:y="2187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6.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4608" w:wrap="none" w:vAnchor="page" w:hAnchor="page" w:x="1128" w:y="2187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Материалы для эндодонтии - для инструментальной и медикаментозной обработки корневых каналов отечественного производства.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4608" w:wrap="none" w:vAnchor="page" w:hAnchor="page" w:x="1128" w:y="2187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7.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4608" w:wrap="none" w:vAnchor="page" w:hAnchor="page" w:x="1128" w:y="2187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Материалы для профилактической стоматологии отечественного производства - фтор лаки, жидкости; полировальные пасты, таблетки для окрашивания зубного налета; анестезирующие гели, аэрозоли; жидкость для серебрения зубной эмали.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4608" w:wrap="none" w:vAnchor="page" w:hAnchor="page" w:x="1128" w:y="2187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8.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4608" w:wrap="none" w:vAnchor="page" w:hAnchor="page" w:x="1128" w:y="2187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Мелкий инструментарий для эндодонтии отечественного производства, боры и абразивно-шлифовальный инструментарий.</w:t>
            </w:r>
          </w:p>
        </w:tc>
      </w:tr>
    </w:tbl>
    <w:p w:rsidR="004707BA" w:rsidRDefault="004707BA" w:rsidP="004707BA">
      <w:pPr>
        <w:rPr>
          <w:sz w:val="2"/>
          <w:szCs w:val="2"/>
        </w:rPr>
        <w:sectPr w:rsidR="004707B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32"/>
        <w:framePr w:wrap="none" w:vAnchor="page" w:hAnchor="page" w:x="5774" w:y="728"/>
        <w:shd w:val="clear" w:color="auto" w:fill="auto"/>
        <w:spacing w:line="190" w:lineRule="exact"/>
        <w:ind w:left="20"/>
      </w:pPr>
      <w:r>
        <w:rPr>
          <w:rStyle w:val="30pt"/>
          <w:color w:val="000000"/>
        </w:rPr>
        <w:lastRenderedPageBreak/>
        <w:t>145</w:t>
      </w:r>
    </w:p>
    <w:p w:rsidR="004707BA" w:rsidRDefault="004707BA" w:rsidP="004707BA">
      <w:pPr>
        <w:pStyle w:val="210"/>
        <w:framePr w:w="9662" w:h="662" w:hRule="exact" w:wrap="none" w:vAnchor="page" w:hAnchor="page" w:x="1123" w:y="1192"/>
        <w:shd w:val="clear" w:color="auto" w:fill="auto"/>
        <w:spacing w:line="302" w:lineRule="exact"/>
      </w:pPr>
      <w:bookmarkStart w:id="3" w:name="bookmark13"/>
      <w:r>
        <w:rPr>
          <w:rStyle w:val="25"/>
          <w:color w:val="000000"/>
        </w:rPr>
        <w:t>Раздел 5. ПЕРЕЧЕНЬ МАТЕРИАЛОВ, ИСПОЛЬЗУЕМЫХ ДЛЯ ИЗГОТОВЛЕНИЯ И РЕМОНТА ЗУБНЫХ ПРОТЕЗОВ ОТДЕЛЬНЫМ КАТЕГОРИЯМ ГРАЖДАН</w:t>
      </w:r>
      <w:bookmarkEnd w:id="3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8894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810" w:wrap="none" w:vAnchor="page" w:hAnchor="page" w:x="1128" w:y="2120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  <w:color w:val="000000"/>
                <w:lang w:val="en-US" w:eastAsia="en-US"/>
              </w:rPr>
              <w:t xml:space="preserve">N </w:t>
            </w:r>
            <w:r>
              <w:rPr>
                <w:rStyle w:val="10pt"/>
                <w:color w:val="000000"/>
              </w:rPr>
              <w:t>п/п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810" w:wrap="none" w:vAnchor="page" w:hAnchor="page" w:x="1128" w:y="212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Наименование материала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810" w:wrap="none" w:vAnchor="page" w:hAnchor="page" w:x="1128" w:y="2120"/>
              <w:shd w:val="clear" w:color="auto" w:fill="auto"/>
              <w:spacing w:before="0" w:after="0" w:line="200" w:lineRule="exact"/>
              <w:ind w:right="260" w:firstLine="0"/>
              <w:jc w:val="right"/>
            </w:pPr>
            <w:r>
              <w:rPr>
                <w:rStyle w:val="10pt"/>
                <w:color w:val="000000"/>
              </w:rPr>
              <w:t>1.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810" w:wrap="none" w:vAnchor="page" w:hAnchor="page" w:x="1128" w:y="2120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Воски для изготовления зубных протезов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810" w:wrap="none" w:vAnchor="page" w:hAnchor="page" w:x="1128" w:y="2120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rPr>
                <w:rStyle w:val="10pt"/>
                <w:color w:val="000000"/>
              </w:rPr>
              <w:t>2.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810" w:wrap="none" w:vAnchor="page" w:hAnchor="page" w:x="1128" w:y="2120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Винты ортодонтические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810" w:wrap="none" w:vAnchor="page" w:hAnchor="page" w:x="1128" w:y="2120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rPr>
                <w:rStyle w:val="10pt"/>
                <w:color w:val="000000"/>
              </w:rPr>
              <w:t>3.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810" w:wrap="none" w:vAnchor="page" w:hAnchor="page" w:x="1128" w:y="2120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Заготовка для индивидуальной ложки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810" w:wrap="none" w:vAnchor="page" w:hAnchor="page" w:x="1128" w:y="2120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rPr>
                <w:rStyle w:val="10pt"/>
                <w:color w:val="000000"/>
              </w:rPr>
              <w:t>4.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810" w:wrap="none" w:vAnchor="page" w:hAnchor="page" w:x="1128" w:y="2120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Зубы пластмассовые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810" w:wrap="none" w:vAnchor="page" w:hAnchor="page" w:x="1128" w:y="2120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rPr>
                <w:rStyle w:val="10pt"/>
                <w:color w:val="000000"/>
              </w:rPr>
              <w:t>5.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810" w:wrap="none" w:vAnchor="page" w:hAnchor="page" w:x="1128" w:y="2120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Гильзы стальные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810" w:wrap="none" w:vAnchor="page" w:hAnchor="page" w:x="1128" w:y="2120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rPr>
                <w:rStyle w:val="10pt"/>
                <w:color w:val="000000"/>
              </w:rPr>
              <w:t>6.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810" w:wrap="none" w:vAnchor="page" w:hAnchor="page" w:x="1128" w:y="2120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Гипс медицинский, супергипс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810" w:wrap="none" w:vAnchor="page" w:hAnchor="page" w:x="1128" w:y="2120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rPr>
                <w:rStyle w:val="10pt"/>
                <w:color w:val="000000"/>
              </w:rPr>
              <w:t>7.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810" w:wrap="none" w:vAnchor="page" w:hAnchor="page" w:x="1128" w:y="2120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Изолирующие материалы, материалы для окклюзионной коррекции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810" w:wrap="none" w:vAnchor="page" w:hAnchor="page" w:x="1128" w:y="2120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rPr>
                <w:rStyle w:val="10pt"/>
                <w:color w:val="000000"/>
              </w:rPr>
              <w:t>8.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810" w:wrap="none" w:vAnchor="page" w:hAnchor="page" w:x="1128" w:y="2120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Лаки зуботехнические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810" w:wrap="none" w:vAnchor="page" w:hAnchor="page" w:x="1128" w:y="2120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rPr>
                <w:rStyle w:val="10pt"/>
                <w:color w:val="000000"/>
              </w:rPr>
              <w:t>9.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810" w:wrap="none" w:vAnchor="page" w:hAnchor="page" w:x="1128" w:y="2120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Кламмеры круглые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810" w:wrap="none" w:vAnchor="page" w:hAnchor="page" w:x="1128" w:y="2120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rPr>
                <w:rStyle w:val="10pt"/>
                <w:color w:val="000000"/>
              </w:rPr>
              <w:t>10.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810" w:wrap="none" w:vAnchor="page" w:hAnchor="page" w:x="1128" w:y="2120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Массы стоматологические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53" w:h="13810" w:wrap="none" w:vAnchor="page" w:hAnchor="page" w:x="1128" w:y="2120"/>
              <w:rPr>
                <w:sz w:val="10"/>
                <w:szCs w:val="10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810" w:wrap="none" w:vAnchor="page" w:hAnchor="page" w:x="1128" w:y="2120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оттискные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53" w:h="13810" w:wrap="none" w:vAnchor="page" w:hAnchor="page" w:x="1128" w:y="2120"/>
              <w:rPr>
                <w:sz w:val="10"/>
                <w:szCs w:val="10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810" w:wrap="none" w:vAnchor="page" w:hAnchor="page" w:x="1128" w:y="2120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зуботехнические (паковочные, формовочные, дублирующие)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810" w:wrap="none" w:vAnchor="page" w:hAnchor="page" w:x="1128" w:y="2120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rPr>
                <w:rStyle w:val="10pt"/>
                <w:color w:val="000000"/>
              </w:rPr>
              <w:t>11.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810" w:wrap="none" w:vAnchor="page" w:hAnchor="page" w:x="1128" w:y="2120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Металл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53" w:h="13810" w:wrap="none" w:vAnchor="page" w:hAnchor="page" w:x="1128" w:y="2120"/>
              <w:rPr>
                <w:sz w:val="10"/>
                <w:szCs w:val="10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810" w:wrap="none" w:vAnchor="page" w:hAnchor="page" w:x="1128" w:y="2120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Легкоплавкий зуботехнический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53" w:h="13810" w:wrap="none" w:vAnchor="page" w:hAnchor="page" w:x="1128" w:y="2120"/>
              <w:rPr>
                <w:sz w:val="10"/>
                <w:szCs w:val="10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810" w:wrap="none" w:vAnchor="page" w:hAnchor="page" w:x="1128" w:y="2120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Сталь нержавеющая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53" w:h="13810" w:wrap="none" w:vAnchor="page" w:hAnchor="page" w:x="1128" w:y="2120"/>
              <w:rPr>
                <w:sz w:val="10"/>
                <w:szCs w:val="10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810" w:wrap="none" w:vAnchor="page" w:hAnchor="page" w:x="1128" w:y="2120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Сплав КХС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53" w:h="13810" w:wrap="none" w:vAnchor="page" w:hAnchor="page" w:x="1128" w:y="2120"/>
              <w:rPr>
                <w:sz w:val="10"/>
                <w:szCs w:val="10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810" w:wrap="none" w:vAnchor="page" w:hAnchor="page" w:x="1128" w:y="2120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Сплав никель-хромовый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810" w:wrap="none" w:vAnchor="page" w:hAnchor="page" w:x="1128" w:y="2120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rPr>
                <w:rStyle w:val="10pt"/>
                <w:color w:val="000000"/>
              </w:rPr>
              <w:t>12.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810" w:wrap="none" w:vAnchor="page" w:hAnchor="page" w:x="1128" w:y="2120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Паста полировочная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810" w:wrap="none" w:vAnchor="page" w:hAnchor="page" w:x="1128" w:y="2120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rPr>
                <w:rStyle w:val="10pt"/>
                <w:color w:val="000000"/>
              </w:rPr>
              <w:t>13.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810" w:wrap="none" w:vAnchor="page" w:hAnchor="page" w:x="1128" w:y="2120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Пластмасса стоматологическая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810" w:wrap="none" w:vAnchor="page" w:hAnchor="page" w:x="1128" w:y="2120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rPr>
                <w:rStyle w:val="10pt"/>
                <w:color w:val="000000"/>
              </w:rPr>
              <w:t>14.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810" w:wrap="none" w:vAnchor="page" w:hAnchor="page" w:x="1128" w:y="2120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Припой серебряный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810" w:wrap="none" w:vAnchor="page" w:hAnchor="page" w:x="1128" w:y="2120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rPr>
                <w:rStyle w:val="10pt"/>
                <w:color w:val="000000"/>
              </w:rPr>
              <w:t>15.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810" w:wrap="none" w:vAnchor="page" w:hAnchor="page" w:x="1128" w:y="2120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Проволока ортодонтическая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810" w:wrap="none" w:vAnchor="page" w:hAnchor="page" w:x="1128" w:y="2120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rPr>
                <w:rStyle w:val="10pt"/>
                <w:color w:val="000000"/>
              </w:rPr>
              <w:t>16.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810" w:wrap="none" w:vAnchor="page" w:hAnchor="page" w:x="1128" w:y="2120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Абразивно-шлифовальные инструменты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810" w:wrap="none" w:vAnchor="page" w:hAnchor="page" w:x="1128" w:y="2120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rPr>
                <w:rStyle w:val="10pt"/>
                <w:color w:val="000000"/>
              </w:rPr>
              <w:t>17.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810" w:wrap="none" w:vAnchor="page" w:hAnchor="page" w:x="1128" w:y="2120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Песок для пескоструйного аппарата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810" w:wrap="none" w:vAnchor="page" w:hAnchor="page" w:x="1128" w:y="2120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rPr>
                <w:rStyle w:val="10pt"/>
                <w:color w:val="000000"/>
              </w:rPr>
              <w:t>18.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810" w:wrap="none" w:vAnchor="page" w:hAnchor="page" w:x="1128" w:y="2120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Материалы для полировки протезов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810" w:wrap="none" w:vAnchor="page" w:hAnchor="page" w:x="1128" w:y="2120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rPr>
                <w:rStyle w:val="10pt"/>
                <w:color w:val="000000"/>
              </w:rPr>
              <w:t>19.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810" w:wrap="none" w:vAnchor="page" w:hAnchor="page" w:x="1128" w:y="2120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Электролит для электрополировальных установок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810" w:wrap="none" w:vAnchor="page" w:hAnchor="page" w:x="1128" w:y="2120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rPr>
                <w:rStyle w:val="10pt"/>
                <w:color w:val="000000"/>
              </w:rPr>
              <w:t>20.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810" w:wrap="none" w:vAnchor="page" w:hAnchor="page" w:x="1128" w:y="2120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Наборы внутриканальных беззольных штифтов с развертками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810" w:wrap="none" w:vAnchor="page" w:hAnchor="page" w:x="1128" w:y="2120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rPr>
                <w:rStyle w:val="10pt"/>
                <w:color w:val="000000"/>
              </w:rPr>
              <w:t>21.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810" w:wrap="none" w:vAnchor="page" w:hAnchor="page" w:x="1128" w:y="2120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Тигли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810" w:wrap="none" w:vAnchor="page" w:hAnchor="page" w:x="1128" w:y="2120"/>
              <w:shd w:val="clear" w:color="auto" w:fill="auto"/>
              <w:spacing w:before="0" w:after="0" w:line="200" w:lineRule="exact"/>
              <w:ind w:left="280" w:firstLine="0"/>
              <w:jc w:val="left"/>
            </w:pPr>
            <w:r>
              <w:rPr>
                <w:rStyle w:val="10pt"/>
                <w:color w:val="000000"/>
              </w:rPr>
              <w:t>22.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810" w:wrap="none" w:vAnchor="page" w:hAnchor="page" w:x="1128" w:y="2120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Материалы для временной и постоянной фиксации несъемных ортопедических конструкций</w:t>
            </w:r>
          </w:p>
        </w:tc>
      </w:tr>
    </w:tbl>
    <w:p w:rsidR="004707BA" w:rsidRDefault="004707BA" w:rsidP="004707BA">
      <w:pPr>
        <w:rPr>
          <w:sz w:val="2"/>
          <w:szCs w:val="2"/>
        </w:rPr>
        <w:sectPr w:rsidR="004707B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32"/>
        <w:framePr w:wrap="none" w:vAnchor="page" w:hAnchor="page" w:x="5774" w:y="728"/>
        <w:shd w:val="clear" w:color="auto" w:fill="auto"/>
        <w:spacing w:line="190" w:lineRule="exact"/>
        <w:ind w:left="20"/>
      </w:pPr>
      <w:r>
        <w:rPr>
          <w:rStyle w:val="30pt"/>
          <w:color w:val="000000"/>
        </w:rPr>
        <w:lastRenderedPageBreak/>
        <w:t>146</w:t>
      </w:r>
    </w:p>
    <w:p w:rsidR="004707BA" w:rsidRDefault="004707BA" w:rsidP="004707BA">
      <w:pPr>
        <w:pStyle w:val="a4"/>
        <w:framePr w:w="9662" w:h="1592" w:hRule="exact" w:wrap="none" w:vAnchor="page" w:hAnchor="page" w:x="1123" w:y="1152"/>
        <w:shd w:val="clear" w:color="auto" w:fill="auto"/>
        <w:tabs>
          <w:tab w:val="left" w:leader="underscore" w:pos="3236"/>
          <w:tab w:val="left" w:leader="underscore" w:pos="9298"/>
        </w:tabs>
        <w:spacing w:before="0" w:after="0" w:line="298" w:lineRule="exact"/>
        <w:ind w:left="500" w:right="500" w:firstLine="0"/>
        <w:jc w:val="left"/>
      </w:pPr>
      <w:r>
        <w:rPr>
          <w:rStyle w:val="0pt"/>
          <w:color w:val="000000"/>
        </w:rPr>
        <w:t xml:space="preserve">Раздел 6. ПЕРЕЧЕНЬ МЕДИЦИНСКИХ ИЗДЕЛИИ, ИМПЛАНТИРУЕМЫХ В ОРГАНИЗМ ЧЕЛОВЕКА ПРИ ОКАЗАНИИ МЕДИЦИНСКОИ ПОМОЩИ В РАМКАХ ТЕРРИТОРИАЛЬНОЕ ПРОГРАММЫ ГОСУДАРСТВЕННЫХ ГАРАНТИИ БЕСПЛАТНОГО ОКАЗАНИЯ ГРАЖДАНАМ </w:t>
      </w:r>
      <w:r>
        <w:rPr>
          <w:rStyle w:val="0pt"/>
          <w:color w:val="000000"/>
        </w:rPr>
        <w:tab/>
      </w:r>
      <w:r>
        <w:rPr>
          <w:rStyle w:val="0pt1"/>
          <w:color w:val="000000"/>
        </w:rPr>
        <w:t>МЕДИЦИНСКОИ ПОМОЩИ</w:t>
      </w:r>
      <w:r>
        <w:rPr>
          <w:rStyle w:val="0pt"/>
          <w:color w:val="000000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3"/>
        <w:gridCol w:w="7690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2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224" w:wrap="none" w:vAnchor="page" w:hAnchor="page" w:x="1128" w:y="2720"/>
              <w:shd w:val="clear" w:color="auto" w:fill="auto"/>
              <w:spacing w:before="0" w:after="0" w:line="254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Код вида в</w:t>
            </w:r>
          </w:p>
          <w:p w:rsidR="004707BA" w:rsidRDefault="004707BA" w:rsidP="00847807">
            <w:pPr>
              <w:pStyle w:val="a4"/>
              <w:framePr w:w="9653" w:h="13224" w:wrap="none" w:vAnchor="page" w:hAnchor="page" w:x="1128" w:y="2720"/>
              <w:shd w:val="clear" w:color="auto" w:fill="auto"/>
              <w:spacing w:before="0" w:after="0" w:line="254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номенклатурной</w:t>
            </w:r>
          </w:p>
          <w:p w:rsidR="004707BA" w:rsidRDefault="004707BA" w:rsidP="00847807">
            <w:pPr>
              <w:pStyle w:val="a4"/>
              <w:framePr w:w="9653" w:h="13224" w:wrap="none" w:vAnchor="page" w:hAnchor="page" w:x="1128" w:y="2720"/>
              <w:shd w:val="clear" w:color="auto" w:fill="auto"/>
              <w:spacing w:before="0" w:after="0" w:line="254" w:lineRule="exact"/>
              <w:ind w:left="100" w:firstLine="0"/>
              <w:jc w:val="left"/>
            </w:pPr>
            <w:r>
              <w:rPr>
                <w:rStyle w:val="10pt1"/>
                <w:color w:val="000000"/>
              </w:rPr>
              <w:t>классификации</w:t>
            </w:r>
          </w:p>
          <w:p w:rsidR="004707BA" w:rsidRDefault="004707BA" w:rsidP="00847807">
            <w:pPr>
              <w:pStyle w:val="a4"/>
              <w:framePr w:w="9653" w:h="13224" w:wrap="none" w:vAnchor="page" w:hAnchor="page" w:x="1128" w:y="2720"/>
              <w:shd w:val="clear" w:color="auto" w:fill="auto"/>
              <w:spacing w:before="0" w:after="0" w:line="254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медицинских</w:t>
            </w:r>
          </w:p>
          <w:p w:rsidR="004707BA" w:rsidRDefault="004707BA" w:rsidP="00847807">
            <w:pPr>
              <w:pStyle w:val="a4"/>
              <w:framePr w:w="9653" w:h="13224" w:wrap="none" w:vAnchor="page" w:hAnchor="page" w:x="1128" w:y="2720"/>
              <w:shd w:val="clear" w:color="auto" w:fill="auto"/>
              <w:spacing w:before="0" w:after="0" w:line="254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изделий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224" w:wrap="none" w:vAnchor="page" w:hAnchor="page" w:x="1128" w:y="2720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Наименование вида медицинского изделия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224" w:wrap="none" w:vAnchor="page" w:hAnchor="page" w:x="1128" w:y="2720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101910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224" w:wrap="none" w:vAnchor="page" w:hAnchor="page" w:x="1128" w:y="2720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Колпачок костный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224" w:wrap="none" w:vAnchor="page" w:hAnchor="page" w:x="1128" w:y="2720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102030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224" w:wrap="none" w:vAnchor="page" w:hAnchor="page" w:x="1128" w:y="2720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Кава-фильтр, временный (постоянный)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224" w:wrap="none" w:vAnchor="page" w:hAnchor="page" w:x="1128" w:y="2720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102040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224" w:wrap="none" w:vAnchor="page" w:hAnchor="page" w:x="1128" w:y="2720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Кава-фильтр, постоянный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224" w:wrap="none" w:vAnchor="page" w:hAnchor="page" w:x="1128" w:y="2720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105190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224" w:wrap="none" w:vAnchor="page" w:hAnchor="page" w:x="1128" w:y="2720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Проволока лигатурная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224" w:wrap="none" w:vAnchor="page" w:hAnchor="page" w:x="1128" w:y="2720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105460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224" w:wrap="none" w:vAnchor="page" w:hAnchor="page" w:x="1128" w:y="2720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Имплантат костного матрикса, синтетический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224" w:wrap="none" w:vAnchor="page" w:hAnchor="page" w:x="1128" w:y="2720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105490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224" w:wrap="none" w:vAnchor="page" w:hAnchor="page" w:x="1128" w:y="2720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Протез твердой мозговой оболочки, синтетический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224" w:wrap="none" w:vAnchor="page" w:hAnchor="page" w:x="1128" w:y="2720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105510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224" w:wrap="none" w:vAnchor="page" w:hAnchor="page" w:x="1128" w:y="2720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Имплантат костного матрикса, животного происхождения, рассасывающийся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224" w:wrap="none" w:vAnchor="page" w:hAnchor="page" w:x="1128" w:y="2720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105520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224" w:wrap="none" w:vAnchor="page" w:hAnchor="page" w:x="1128" w:y="2720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Имплантат костного матрикса, синтетический, антибактериальный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224" w:wrap="none" w:vAnchor="page" w:hAnchor="page" w:x="1128" w:y="2720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105530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224" w:wrap="none" w:vAnchor="page" w:hAnchor="page" w:x="1128" w:y="2720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Протез твердой мозговой оболочки биоматриксный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224" w:wrap="none" w:vAnchor="page" w:hAnchor="page" w:x="1128" w:y="2720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105580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224" w:wrap="none" w:vAnchor="page" w:hAnchor="page" w:x="1128" w:y="2720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Имплантат костного матрикса, животного происхождения, нерассасывающийся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224" w:wrap="none" w:vAnchor="page" w:hAnchor="page" w:x="1128" w:y="2720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105590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224" w:wrap="none" w:vAnchor="page" w:hAnchor="page" w:x="1128" w:y="2720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Имплантат костного матрикса, композитный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224" w:wrap="none" w:vAnchor="page" w:hAnchor="page" w:x="1128" w:y="2720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105600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224" w:wrap="none" w:vAnchor="page" w:hAnchor="page" w:x="1128" w:y="2720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Имплантат костного матрикса человеческого происхождения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224" w:wrap="none" w:vAnchor="page" w:hAnchor="page" w:x="1128" w:y="2720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105610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224" w:wrap="none" w:vAnchor="page" w:hAnchor="page" w:x="1128" w:y="2720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Протез твердой мозговой оболочки, животного происхождения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224" w:wrap="none" w:vAnchor="page" w:hAnchor="page" w:x="1128" w:y="2720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105830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224" w:wrap="none" w:vAnchor="page" w:hAnchor="page" w:x="1128" w:y="2720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Заглушка интрамедуллярного гвоздя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224" w:wrap="none" w:vAnchor="page" w:hAnchor="page" w:x="1128" w:y="2720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107770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224" w:wrap="none" w:vAnchor="page" w:hAnchor="page" w:x="1128" w:y="2720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Скоба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224" w:wrap="none" w:vAnchor="page" w:hAnchor="page" w:x="1128" w:y="2720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107830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224" w:wrap="none" w:vAnchor="page" w:hAnchor="page" w:x="1128" w:y="2720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Ножка удлиняющая для эндопротеза коленного сустава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224" w:wrap="none" w:vAnchor="page" w:hAnchor="page" w:x="1128" w:y="2720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108020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224" w:wrap="none" w:vAnchor="page" w:hAnchor="page" w:x="1128" w:y="2720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Нить хирургическая из натурального шелка, стерильная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224" w:wrap="none" w:vAnchor="page" w:hAnchor="page" w:x="1128" w:y="2720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108110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224" w:wrap="none" w:vAnchor="page" w:hAnchor="page" w:x="1128" w:y="2720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Электрод для чрескожной электростимуляции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224" w:wrap="none" w:vAnchor="page" w:hAnchor="page" w:x="1128" w:y="2720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109360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224" w:wrap="none" w:vAnchor="page" w:hAnchor="page" w:x="1128" w:y="2720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Воск костный, натуральный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224" w:wrap="none" w:vAnchor="page" w:hAnchor="page" w:x="1128" w:y="2720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109390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224" w:wrap="none" w:vAnchor="page" w:hAnchor="page" w:x="1128" w:y="2720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Клин для эндопротеза коленного сустава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224" w:wrap="none" w:vAnchor="page" w:hAnchor="page" w:x="1128" w:y="2720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109600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224" w:wrap="none" w:vAnchor="page" w:hAnchor="page" w:x="1128" w:y="2720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Нить хирургическая из поли^-лактид-кокапролактона)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224" w:wrap="none" w:vAnchor="page" w:hAnchor="page" w:x="1128" w:y="2720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111880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224" w:wrap="none" w:vAnchor="page" w:hAnchor="page" w:x="1128" w:y="2720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Стержень большеберцовый интрамедуллярный, стерильный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224" w:wrap="none" w:vAnchor="page" w:hAnchor="page" w:x="1128" w:y="2720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111890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224" w:wrap="none" w:vAnchor="page" w:hAnchor="page" w:x="1128" w:y="2720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Стержень большеберцовый интрамедуллярный, нестерильный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224" w:wrap="none" w:vAnchor="page" w:hAnchor="page" w:x="1128" w:y="2720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114100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3224" w:wrap="none" w:vAnchor="page" w:hAnchor="page" w:x="1128" w:y="2720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Заглушка резьбовая для апикального отверстия ацетабулярного</w:t>
            </w:r>
          </w:p>
        </w:tc>
      </w:tr>
    </w:tbl>
    <w:p w:rsidR="004707BA" w:rsidRDefault="004707BA" w:rsidP="004707BA">
      <w:pPr>
        <w:rPr>
          <w:sz w:val="2"/>
          <w:szCs w:val="2"/>
        </w:rPr>
        <w:sectPr w:rsidR="004707B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32"/>
        <w:framePr w:wrap="none" w:vAnchor="page" w:hAnchor="page" w:x="5774" w:y="728"/>
        <w:shd w:val="clear" w:color="auto" w:fill="auto"/>
        <w:spacing w:line="190" w:lineRule="exact"/>
        <w:ind w:left="20"/>
      </w:pPr>
      <w:r>
        <w:rPr>
          <w:rStyle w:val="30pt"/>
          <w:color w:val="000000"/>
        </w:rPr>
        <w:lastRenderedPageBreak/>
        <w:t>147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3"/>
        <w:gridCol w:w="7690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53" w:h="14573" w:wrap="none" w:vAnchor="page" w:hAnchor="page" w:x="1128" w:y="1246"/>
              <w:rPr>
                <w:sz w:val="10"/>
                <w:szCs w:val="10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 xml:space="preserve">компонента эндопротеза тазобедренного сустава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114130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0" w:after="0" w:line="254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Оболочка ацетабулярного компонента эндопротеза тазобедренного сустава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115620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Сегмент интракорнеальный кольцевой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115750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Катетер вентрикулярный внутричерепной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116700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Система внутрифасеточной винтовой внутренней спинальной фиксации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117050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 xml:space="preserve">Средство гемостатическое на основе коллагена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117160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 xml:space="preserve">Средство гемостатическое на основе коллагена, антибактериальное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117260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Мембрана стоматологическая для тканевой регенерации коллагеновая</w:t>
            </w:r>
          </w:p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60" w:after="0" w:line="200" w:lineRule="exact"/>
              <w:ind w:left="100" w:firstLine="0"/>
              <w:jc w:val="left"/>
            </w:pP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118750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Кольцо для аннулопластики митрального клапана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118840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 xml:space="preserve">Винт костный спинальный, рассасывающийся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118860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 xml:space="preserve">Винт костный спинальный, нерассасывающийся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119500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Система электростимуляции спинного мозга, для обезболивания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119740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Система спинальной динамической стабилизации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119980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Кейдж для спондилодеза металлический, стерильный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120000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 xml:space="preserve">Пластина для спинальной фиксации, рассасывающаяся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120050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 xml:space="preserve">Пластина для спинальной фиксации, нерассасывающаяся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120080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Кейдж для спондилодеза металлический, нестерильный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120460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0" w:after="0" w:line="254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 xml:space="preserve">Инжектор для интраокулярной линзы ручной, одноразового использования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120470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Вкладыш тибиальный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120500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Система дентальной имплантации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122480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Кольцо для аннулопластики митрального или трехстворчатого клапана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123060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Отведение для электростимуляции нервной ткани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124280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Стент уретральный постоянный, полимерный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124290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Стент уретральный постоянный, непокрытый металлический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124440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Протез барабанной перепонки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125090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Отведение дефибриллятора эндокардиальное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125100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Кардиомонитор имплантируемый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125790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 xml:space="preserve">Клей для соединения краев раны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126010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Имплантат для межостистой динамической фиксации в поясничном</w:t>
            </w:r>
          </w:p>
          <w:p w:rsidR="004707BA" w:rsidRDefault="004707BA" w:rsidP="00847807">
            <w:pPr>
              <w:pStyle w:val="a4"/>
              <w:framePr w:w="9653" w:h="14573" w:wrap="none" w:vAnchor="page" w:hAnchor="page" w:x="1128" w:y="1246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 xml:space="preserve">отделе позвоночника </w:t>
            </w:r>
            <w:r>
              <w:rPr>
                <w:rStyle w:val="10pt1"/>
                <w:color w:val="000000"/>
              </w:rPr>
              <w:t>&lt;*&gt;</w:t>
            </w:r>
          </w:p>
        </w:tc>
      </w:tr>
    </w:tbl>
    <w:p w:rsidR="004707BA" w:rsidRDefault="004707BA" w:rsidP="004707BA">
      <w:pPr>
        <w:rPr>
          <w:sz w:val="2"/>
          <w:szCs w:val="2"/>
        </w:rPr>
        <w:sectPr w:rsidR="004707B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32"/>
        <w:framePr w:wrap="none" w:vAnchor="page" w:hAnchor="page" w:x="5774" w:y="728"/>
        <w:shd w:val="clear" w:color="auto" w:fill="auto"/>
        <w:spacing w:line="190" w:lineRule="exact"/>
        <w:ind w:left="20"/>
      </w:pPr>
      <w:r>
        <w:rPr>
          <w:rStyle w:val="30pt"/>
          <w:color w:val="000000"/>
        </w:rPr>
        <w:lastRenderedPageBreak/>
        <w:t>148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3"/>
        <w:gridCol w:w="7690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31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126120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31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Эндопротез межпозвонкового диска поясничного отдела позвоночника тотальный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31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128870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31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Компонент эндопротеза тазобедренного сустава феморальный непокрытый, модульный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31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128880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31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Компонент эндопротеза коленного сустава тибиальный непокрытый, полиэтиленовый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31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128910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3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Компонент эндопротеза коленного сустава феморальный, непокрытый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31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128940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3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Компонент эндопротеза голеностопного сустава тибиальный непокрытый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31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128950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3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Компонент эндопротеза локтевого сустава плечевой непокрытый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31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128960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31" w:wrap="none" w:vAnchor="page" w:hAnchor="page" w:x="1128" w:y="1246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Компонент эндопротеза коленного сустава тибиальный непокрытый, металлический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31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128990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3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Компонент эндопротеза голеностопного сустава таранный непокрытый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31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129000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3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Ножка эндопротеза бедренной кости непокрытая, модульная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31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129010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31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Компонент эндопротеза тазобедренного сустава феморальный непокрытый, однокомпонентный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31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129080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31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Компонент эндопротеза коленного сустава тибиальный непокрытый с вкладышем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31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129090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3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Ножка эндопротеза проксимального отдела плечевой кости непокрытая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31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129120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31" w:wrap="none" w:vAnchor="page" w:hAnchor="page" w:x="1128" w:y="1246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Компонент эндопротеза коленного сустава тибиальный одномыщелковый непокрытый, металлический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31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129140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3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Ножка эндопротеза бедренной кости непокрытая, однокомпонентная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31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129150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31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Компонент эндопротеза коленного сустава феморальный одномыщелковый непокрытый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31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129160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31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Компонент эндопротеза коленного сустава тибиальный одномыщелковый непокрытый, полиэтиленовый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31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129190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31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Насос инфузионный интратекальный имплантируемый, программируемый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31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135760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3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Коннектор шунта для спинномозговой жидкости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31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135780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3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Набор для дренирования спинномозговой жидкости, люмбальный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31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135820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31" w:wrap="none" w:vAnchor="page" w:hAnchor="page" w:x="1128" w:y="1246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Стент для коронарных артерий, выделяющий лекарственное средство, рассасывающийся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31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135860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3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Нить хирургическая из полибутэфира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31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137000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31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Средство гемостатическое на основе сахаридов растительного происхождения, рассасывающееся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31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137340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3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Протез для восстановления перикарда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31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137360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3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Отведение электрокардиостимулятора эндокардиальное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31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137490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3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Эндопротез пястно-фалангового сустава</w:t>
            </w:r>
          </w:p>
        </w:tc>
      </w:tr>
    </w:tbl>
    <w:p w:rsidR="004707BA" w:rsidRDefault="004707BA" w:rsidP="004707BA">
      <w:pPr>
        <w:rPr>
          <w:sz w:val="2"/>
          <w:szCs w:val="2"/>
        </w:rPr>
        <w:sectPr w:rsidR="004707B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32"/>
        <w:framePr w:wrap="none" w:vAnchor="page" w:hAnchor="page" w:x="5774" w:y="728"/>
        <w:shd w:val="clear" w:color="auto" w:fill="auto"/>
        <w:spacing w:line="190" w:lineRule="exact"/>
        <w:ind w:left="20"/>
      </w:pPr>
      <w:r>
        <w:rPr>
          <w:rStyle w:val="30pt"/>
          <w:color w:val="000000"/>
        </w:rPr>
        <w:lastRenderedPageBreak/>
        <w:t>149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3"/>
        <w:gridCol w:w="7690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139050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Электрокардиостимулятор имплантируемый двухкамерный, без частотной адаптации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139060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Кардиовертер-дефибриллятор имплантируемый двухкамерный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139070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Электрокардиостимулятор имплантируемый двухкамерный, частотно</w:t>
            </w:r>
            <w:r>
              <w:rPr>
                <w:rStyle w:val="10pt"/>
                <w:color w:val="000000"/>
              </w:rPr>
              <w:softHyphen/>
              <w:t>адаптивный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141690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Стент для сосудов головного мозга, покрытый карборундом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141740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Вкладыш для ацетабулярного компонента эндопротеза тазобедренного сустава, не ограничивающий движения, полиэтиленовый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142360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Система кохлеарной имплантации с прямой акустической стимуляцией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143000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Протез слуховых косточек, частичный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143100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Протез цепи слуховых косточек, тотальный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144030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Клипса для скрепления краев раны не разлагаемая микроорганизмами</w:t>
            </w:r>
          </w:p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60" w:after="0" w:line="200" w:lineRule="exact"/>
              <w:ind w:left="80" w:firstLine="0"/>
              <w:jc w:val="left"/>
            </w:pP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145010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Протез пениса жесткий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145970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Эндопротез голеностопного сустава тотальный с неподвижной платформой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147180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Нить хирургическая из полидиоксанона, антибактериальная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147190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Нить хирургическая из полидиоксанона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149720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Трубка для соединения нервных окончаний, рассасывающаяся, животного происхождения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151360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Эндопротез тела позвонка, стерильный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151420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Эндопротез тела позвонка, нестерильный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151430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Имплантат тела позвонка на цементной основе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151960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Компонент эндопротеза коленного сустава феморальный трабекулярный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151980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Компонент эндопротеза коленного сустава тибиальный трабекулярный с вкладышем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152000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Компонент эндопротеза голеностопного сустава таранный покрытый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152010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Компонент эндопротеза голеностопного сустава тибиальный покрытый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152030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Эндопротез плечевого компонента локтевого сустава покрытый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152040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Ножка эндопротеза бедренной кости покрытая, модульная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152060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Компонент эндопротеза тазобедренного сустава феморальный, покрытый, модульный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152110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Компонент эндопротеза коленного сустава феморальный, покрытый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152120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Компонент эндопротеза коленного сустава тибиальный покрытый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152130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Компонент эндопротеза коленного сустава тибиальный покрытый с</w:t>
            </w:r>
          </w:p>
        </w:tc>
      </w:tr>
    </w:tbl>
    <w:p w:rsidR="004707BA" w:rsidRDefault="004707BA" w:rsidP="004707BA">
      <w:pPr>
        <w:rPr>
          <w:sz w:val="2"/>
          <w:szCs w:val="2"/>
        </w:rPr>
        <w:sectPr w:rsidR="004707B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32"/>
        <w:framePr w:wrap="none" w:vAnchor="page" w:hAnchor="page" w:x="5774" w:y="728"/>
        <w:shd w:val="clear" w:color="auto" w:fill="auto"/>
        <w:spacing w:line="190" w:lineRule="exact"/>
        <w:ind w:left="20"/>
      </w:pPr>
      <w:r>
        <w:rPr>
          <w:rStyle w:val="30pt"/>
          <w:color w:val="000000"/>
        </w:rPr>
        <w:lastRenderedPageBreak/>
        <w:t>150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3"/>
        <w:gridCol w:w="7690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53" w:h="14827" w:wrap="none" w:vAnchor="page" w:hAnchor="page" w:x="1128" w:y="1246"/>
              <w:rPr>
                <w:sz w:val="10"/>
                <w:szCs w:val="10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27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вкладышем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27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152350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27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Эндопротез локтевого сустава тотальный, шарнирный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27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152390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27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Компонент эндопротеза коленного сустава феморальный одномыщелковый покрытый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27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154010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27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Заглушка для тибиального туннеля, неканюлированная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27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155760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27" w:wrap="none" w:vAnchor="page" w:hAnchor="page" w:x="1128" w:y="1246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Стент для коронарных артерий, выделяющий лекарственное средство, с рассасывающимся полимерным покрытием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27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155800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27" w:wrap="none" w:vAnchor="page" w:hAnchor="page" w:x="1128" w:y="1246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Стент для коронарных артерий, выделяющий лекарственное средство, с нерассасывающимся полимерным покрытием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27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155840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27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Стент для бедренной артерии, выделяющий лекарственное средство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27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156300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27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Стент дуоденальный металлический непокрытый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27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156480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27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Стент-графт эндоваскулярный для нисходящего отдела грудной аорты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27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161170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27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Линза интраокулярная для задней камеры глаза, факичная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27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161180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27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Эндопротез коленного сустава тотальный, с задней стабилизацией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27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161200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27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Линза интраокулярная для задней камеры глаза, псевдофакичная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27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164200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27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Нить хирургическая из полиэфира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27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165410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27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Компонент эндопротеза тазобедренного сустава ацетабулярный полиэтиленовый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27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165420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27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Компонент эндопротеза локтевого сустава локтевой полиэтиленовый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27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165430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27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Нить хирургическая полиэтиленовая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27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165440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27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Эндопротез надколенника полиэтиленовый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27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167750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27" w:wrap="none" w:vAnchor="page" w:hAnchor="page" w:x="1128" w:y="1246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Стент-графт эндоваскулярный для подвздошно-бедренного артериального сегмента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27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167760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27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Стент для подвздошно-бедренного венозного сегмента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27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167920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27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Сердце искусственное, постоянное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27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168060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27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Линза интраокулярная с фиксацией к радужной оболочке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27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168070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27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Эндопротез головки плечевой кости, фиксируемый ножкой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27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169940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27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Система электростимуляции мозга для обезболивания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27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169980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27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Нить хирургическая из полиглактина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27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169990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27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Нить хирургическая из полиглактина, антибактериальная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27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170000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27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Нить хирургическая из полиглекапрона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27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170010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27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Нить хирургическая из полиглекапрона, антибактериальная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27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170230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27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Нить хирургическая из полигликоната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27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170270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27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Нить хирургическая из полиглитона </w:t>
            </w:r>
            <w:r>
              <w:rPr>
                <w:rStyle w:val="10pt1"/>
                <w:color w:val="000000"/>
              </w:rPr>
              <w:t>&lt;*&gt;</w:t>
            </w:r>
          </w:p>
        </w:tc>
      </w:tr>
    </w:tbl>
    <w:p w:rsidR="004707BA" w:rsidRDefault="004707BA" w:rsidP="004707BA">
      <w:pPr>
        <w:rPr>
          <w:sz w:val="2"/>
          <w:szCs w:val="2"/>
        </w:rPr>
        <w:sectPr w:rsidR="004707B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32"/>
        <w:framePr w:wrap="none" w:vAnchor="page" w:hAnchor="page" w:x="5774" w:y="728"/>
        <w:shd w:val="clear" w:color="auto" w:fill="auto"/>
        <w:spacing w:line="190" w:lineRule="exact"/>
        <w:ind w:left="20"/>
      </w:pPr>
      <w:r>
        <w:rPr>
          <w:rStyle w:val="30pt"/>
          <w:color w:val="000000"/>
        </w:rPr>
        <w:lastRenderedPageBreak/>
        <w:t>151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3"/>
        <w:gridCol w:w="7690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173650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Стент трахеобронхиальный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174030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Протез кровеносного сосуда синтетический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177990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Система для модуляции сократительной способности сердца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178270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Окклюдер кардиологический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178420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Зажим для фиксации лоскута черепной кости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178450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Эндопротез плечевого сустава частичный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178480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Эндопротез лучезапястного сустава частичный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178660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Компонент эндопротеза коленного сустава феморальный поверхностный частичный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178730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Система для имплантации среднего уха, частично имплантируемая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178800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Эндопротез коленного сустава тотальный, с сохранением крестообразной связки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180180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Эндопротез мыщелка нижней челюсти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180230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Кольцо для аннулопластики аортального клапана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181210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Материал шовный хирургический из нержавеющей стали (мононить)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181430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Лента хирургическая поддерживающая, не разлагаемая микроорганизмами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181700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Эндопротез межпозвонкового диска шейного отдела позвоночника тотальный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181890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Материал шовный хирургический из нержавеющей стали (полинить)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183390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Протез яичка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183770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Стент пищеводный гибридный или покрытый, стерильный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183800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Стент билиарный гибридный или покрытый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185430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Имплантат суставного хряща биоматриксный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186060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Трубка для слезного канала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186110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Эндопротез проксимального межфалангового сустава, однокомпонентный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188390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Протез сердечного клапана поворотно-дисковый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190570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Пластина для фиксации для черепно-лицевой хирургии, рассасывающаяся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190580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Пластина для фиксации для черепно-лицевой хирургии, нерассасывающаяся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190600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Набор пластин для фиксации для черепно-лицевой хирургии, нерассасывающихся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"/>
                <w:color w:val="000000"/>
              </w:rPr>
              <w:t>190610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Дистрактор для черепно-лицевой хирургии </w:t>
            </w:r>
            <w:r>
              <w:rPr>
                <w:rStyle w:val="10pt1"/>
                <w:color w:val="000000"/>
              </w:rPr>
              <w:t>&lt;*&gt;</w:t>
            </w:r>
          </w:p>
        </w:tc>
      </w:tr>
    </w:tbl>
    <w:p w:rsidR="004707BA" w:rsidRDefault="004707BA" w:rsidP="004707BA">
      <w:pPr>
        <w:rPr>
          <w:sz w:val="2"/>
          <w:szCs w:val="2"/>
        </w:rPr>
        <w:sectPr w:rsidR="004707B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32"/>
        <w:framePr w:wrap="none" w:vAnchor="page" w:hAnchor="page" w:x="5774" w:y="728"/>
        <w:shd w:val="clear" w:color="auto" w:fill="auto"/>
        <w:spacing w:line="190" w:lineRule="exact"/>
        <w:ind w:left="20"/>
      </w:pPr>
      <w:r>
        <w:rPr>
          <w:rStyle w:val="30pt"/>
          <w:color w:val="000000"/>
        </w:rPr>
        <w:lastRenderedPageBreak/>
        <w:t>152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3"/>
        <w:gridCol w:w="7690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66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190640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66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Винт костный для черепно-лицевой хирургии, рассасывающийся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66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190650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66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Винт костный для черепно-лицевой хирургии, нерассасывающийся, стерильный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66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191450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66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Пластина для краниопластики, моделируемая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66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191460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66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Пластина для краниопластики, немоделируемая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66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192060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66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Заплата сердечно-сосудистая, животного происхождения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66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192080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66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Заплата сердечно-сосудистая, синтетическая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66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194510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66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Стент для периферических артерий, непокрытый металлический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66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206730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66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Эндопротез плечевого сустава тотальный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66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207030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66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Эндопротез лучезапястного сустава тотальный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66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207280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66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Эндопротез плечевого сустава частичный биполярный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66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207640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66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Помпа инфузионная инсулиновая амбулаторная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66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207650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66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Помпа инсулиновая инфузионная амбулаторная со встроенным глюкометром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66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207700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66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Компонент эндопротеза локтевого сустава локтевой с металлическим покрытием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66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208890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66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Компонент эндопротеза плечевого сустава гленоидный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66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210000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66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Система кохлеарной имплантации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66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210090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66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Эндопротез коленного сустава тотальный с мобильной платформой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66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210150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66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Кардиовертер-дефибриллятор имплантируемый однокамерный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66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210170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66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Электрокардиостимулятор имплантируемый однокамерный, постоянной частоты (ждущий) без частотной адаптации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66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210180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66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Электрокардиостимулятор имплантируемый однокамерный, частотно</w:t>
            </w:r>
            <w:r>
              <w:rPr>
                <w:rStyle w:val="10pt"/>
                <w:color w:val="000000"/>
              </w:rPr>
              <w:softHyphen/>
              <w:t>адаптивный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66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213160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66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Набор имплантатов для эмболизации сосудов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66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213880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66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Сетка хирургическая универсальная, металлическая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66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213900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66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Ограничитель ортопедического цемента металлический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66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213910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66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Эндопротез головки бедренной кости металлический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66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214680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66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Эндопротез тазобедренного сустава тотальный с парой трения металл- полиэтилен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66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214690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66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Эндопротез тазобедренного сустава тотальный с парой трения металл- металл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66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215480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66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Шунт эндолимфатический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66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217870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66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Связки искусственные, нерассасывающиеся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66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217900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866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Фиксатор связок </w:t>
            </w:r>
            <w:r>
              <w:rPr>
                <w:rStyle w:val="10pt1"/>
                <w:color w:val="000000"/>
              </w:rPr>
              <w:t>&lt;*&gt;</w:t>
            </w:r>
          </w:p>
        </w:tc>
      </w:tr>
    </w:tbl>
    <w:p w:rsidR="004707BA" w:rsidRDefault="004707BA" w:rsidP="004707BA">
      <w:pPr>
        <w:rPr>
          <w:sz w:val="2"/>
          <w:szCs w:val="2"/>
        </w:rPr>
        <w:sectPr w:rsidR="004707B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32"/>
        <w:framePr w:wrap="none" w:vAnchor="page" w:hAnchor="page" w:x="5774" w:y="728"/>
        <w:shd w:val="clear" w:color="auto" w:fill="auto"/>
        <w:spacing w:line="190" w:lineRule="exact"/>
        <w:ind w:left="20"/>
      </w:pPr>
      <w:r>
        <w:rPr>
          <w:rStyle w:val="30pt"/>
          <w:color w:val="000000"/>
        </w:rPr>
        <w:lastRenderedPageBreak/>
        <w:t>153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3"/>
        <w:gridCol w:w="7690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218020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Ограничитель ортопедического цемента полимерный, нерассасывающийся, стерильный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218050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Стент билиарный полимерный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218060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Стент пищеводный полимерный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218070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Стент мочеточниковый полимерный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218080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Сетка хирургическая универсальная, из синтетического полимера, рассасывающаяся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218120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Стент аортальный металлический непокрытый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218130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Стент билиарный металлический непокрытый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218140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Стент для сонной артерии непокрытый металлический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218150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Стент для сосудов головного мозга непокрытый металлический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218160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Стент для почечной артерии непокрытый металлический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218170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Стент пищеводный металлический непокрытый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218180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Стент мочеточниковый металлический непокрытый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218190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Стент для коронарных артерий непокрытый металлический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218470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Вкладыш для ацетабулярного компонента эндопротеза тазобедренного сустава керамический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218480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Эндопротез головки бедренной кости керамический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218500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Эндопротез тазобедренного сустава тотальный с парой трения керамика-керамика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218510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Эндопротез тазобедренного сустава тотальный с парой трения керамика-полиэтилен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218520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Эндопротез тазобедренного сустава тотальный с парой трения керамика-металл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219780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Стент-графт эндоваскулярный для абдоминальной аорты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221510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Эндопротез коленного сустава двухкомпонентный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223000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Материал хирургический противоспаечный, не рассасывающийся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226650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Нить хирургическая полиамидная, мононить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226690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Нить хирургическая полиамидная, полинить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227720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Средство для тампонады сетчатки, интраоперационное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227770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Средство для тампонады сетчатки, периоперационное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227810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Имплантат для лечения отслойки сетчатки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227820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Средство для тампонады сетчатки, постоперационное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229970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Протез мозговой оболочки</w:t>
            </w:r>
          </w:p>
        </w:tc>
      </w:tr>
    </w:tbl>
    <w:p w:rsidR="004707BA" w:rsidRDefault="004707BA" w:rsidP="004707BA">
      <w:pPr>
        <w:rPr>
          <w:sz w:val="2"/>
          <w:szCs w:val="2"/>
        </w:rPr>
        <w:sectPr w:rsidR="004707B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32"/>
        <w:framePr w:wrap="none" w:vAnchor="page" w:hAnchor="page" w:x="5774" w:y="728"/>
        <w:shd w:val="clear" w:color="auto" w:fill="auto"/>
        <w:spacing w:line="190" w:lineRule="exact"/>
        <w:ind w:left="20"/>
      </w:pPr>
      <w:r>
        <w:rPr>
          <w:rStyle w:val="30pt"/>
          <w:color w:val="000000"/>
        </w:rPr>
        <w:lastRenderedPageBreak/>
        <w:t>154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3"/>
        <w:gridCol w:w="7690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233940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Кардиовертер-дефибриллятор имплантируемый трехкамерный (бивентрикулярный)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233950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Электрокардиостимулятор имплантируемый трехкамерный (бивентрикулярный)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234820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Линза интраокулярная с иридокапсулярной фиксацией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234920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Клапан вентрикулоперитонеального или атриального шунта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234970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Имплантат костно-хрящевого матрикса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236280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Винт ортодонтический анкерный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241380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Протез сухожилия сгибателя кисти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241970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Вкладыш для эндопротеза коленного сустава одномыщелковый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241980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Эндопротез коленного сустава одномыщелковый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245510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Винт костный ортопедический, нерассасывающийся, нестерильный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245540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Вкладыш из ортопедического цемента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245700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Стержень костный ортопедический, нерассасывающийся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245840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Проволока ортопедическая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245970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Винт костный ортопедический, нерассасывающийся, стерильный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246050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Болт костный ортопедический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246060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Дистрактор костный ортопедический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246070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Гайка ортопедическая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246080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Стержень костный ортопедический, рассасывающийся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246120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Цемент костный, не содержащий лекарственные средства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246140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Пластина накостная для фиксации переломов винтами, нерассасывающаяся, стерильная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246220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Шайба прокладочная ортопедическая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246280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Пластина накостная для фиксации переломов винтами рассасывающаяся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246310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Винт костный ортопедический, рассасывающийся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246350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Цемент костный, содержащий лекарственные средства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246370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Набор медицинских изделий для фиксации перелома кости пластиной, нерассасывающейся, стерильный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247830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Протез тазобедренного сустава временный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247910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Аппарат слуховой костной проводимости с костной фиксацией имплантируемый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249260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Имплантат костезамещающий композитный</w:t>
            </w:r>
          </w:p>
        </w:tc>
      </w:tr>
    </w:tbl>
    <w:p w:rsidR="004707BA" w:rsidRDefault="004707BA" w:rsidP="004707BA">
      <w:pPr>
        <w:rPr>
          <w:sz w:val="2"/>
          <w:szCs w:val="2"/>
        </w:rPr>
        <w:sectPr w:rsidR="004707B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32"/>
        <w:framePr w:wrap="none" w:vAnchor="page" w:hAnchor="page" w:x="5774" w:y="728"/>
        <w:shd w:val="clear" w:color="auto" w:fill="auto"/>
        <w:spacing w:line="190" w:lineRule="exact"/>
        <w:ind w:left="20"/>
      </w:pPr>
      <w:r>
        <w:rPr>
          <w:rStyle w:val="30pt"/>
          <w:color w:val="000000"/>
        </w:rPr>
        <w:lastRenderedPageBreak/>
        <w:t>155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3"/>
        <w:gridCol w:w="7690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249270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Сетка хирургическая при абдоминальной грыже, полимерно-композитная</w:t>
            </w:r>
          </w:p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60" w:after="0" w:line="200" w:lineRule="exact"/>
              <w:ind w:left="80" w:firstLine="0"/>
              <w:jc w:val="left"/>
            </w:pP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250000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Частицы для эмболизации сосудов с химиотерапевтическим средством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250870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Материал для замещения водянистой влаги (жидкости) стекловидного тела глаза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254990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Головка эндопротеза плечевого сустава с анкерным типом крепления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256860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Нить хирургическая полипропиленовая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258660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Стержень интрамедуллярный бедренный, нестерильный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258670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Стержень интрамедуллярный бедренный стерильный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259400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Фиксатор плечевой кости метафизарный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259450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Набор для клипирования бедренной артерии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259710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Компонент эндопротеза головки бедренной кости биполярный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259800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Устройство для центрирования протеза плечевой кости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260540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Насос инфузионный общего назначения имплантируемый, программируемый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262050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Клипса для фиксации хирургической нити, рассасывающаяся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263140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Эндопротез тазобедренного сустава поверхностный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263940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Система внутренней фиксации костно-реберного каркаса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263960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Пластина (держатель) фиксирующая(ий) для системы внутренней фиксации костно-реберного каркаса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264300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Шунт вентрикулоперитонеальный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264320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Шунт вентрикулоатриальный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264800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Линза интраокулярная переднекамерная, факичная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264830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Линза интраокулярная переднекамерная псевдофакичная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264890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Шунт артериовенозный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265160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Система внутренней спинальной фиксации с помощью крючков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266460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Система внутренней ортопедической фиксации с помощью пластин (винтов), нерассасывающаяся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266580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Трос системы внутренней спинальной фиксации, стерильный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266630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Зажим для троса системы внутренней спинальной фиксации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266660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Набор для имплантации к системе внутренней ортопедической фиксации универсальный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267030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Стержень интрамедуллярный для артродеза, стерильный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269390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11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Эндопротез плечевого сустава тотальный реверсивный</w:t>
            </w:r>
          </w:p>
        </w:tc>
      </w:tr>
    </w:tbl>
    <w:p w:rsidR="004707BA" w:rsidRDefault="004707BA" w:rsidP="004707BA">
      <w:pPr>
        <w:rPr>
          <w:sz w:val="2"/>
          <w:szCs w:val="2"/>
        </w:rPr>
        <w:sectPr w:rsidR="004707B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32"/>
        <w:framePr w:wrap="none" w:vAnchor="page" w:hAnchor="page" w:x="5774" w:y="728"/>
        <w:shd w:val="clear" w:color="auto" w:fill="auto"/>
        <w:spacing w:line="190" w:lineRule="exact"/>
        <w:ind w:left="20"/>
      </w:pPr>
      <w:r>
        <w:rPr>
          <w:rStyle w:val="30pt"/>
          <w:color w:val="000000"/>
        </w:rPr>
        <w:lastRenderedPageBreak/>
        <w:t>156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3"/>
        <w:gridCol w:w="7690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88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269420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88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Чашка реверсивного эндопротеза плечевого сустава полиэтиленовая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88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269440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88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Головка реверсивного эндопротеза плечевого сустава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88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270030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88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Стержень интрамедуллярный плечевой, стерильный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88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270050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88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Стержень интрамедуллярный плечевой, нестерильный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88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270070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88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Система внутренней спинальной фиксации тел позвонков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88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270140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88" w:wrap="none" w:vAnchor="page" w:hAnchor="page" w:x="1128" w:y="1246"/>
              <w:shd w:val="clear" w:color="auto" w:fill="auto"/>
              <w:spacing w:before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Пластина для безвинтовой фиксации кости из сплава с памятью формы</w:t>
            </w:r>
          </w:p>
          <w:p w:rsidR="004707BA" w:rsidRDefault="004707BA" w:rsidP="00847807">
            <w:pPr>
              <w:pStyle w:val="a4"/>
              <w:framePr w:w="9653" w:h="14688" w:wrap="none" w:vAnchor="page" w:hAnchor="page" w:x="1128" w:y="1246"/>
              <w:shd w:val="clear" w:color="auto" w:fill="auto"/>
              <w:spacing w:before="60" w:after="0" w:line="200" w:lineRule="exact"/>
              <w:ind w:left="80" w:firstLine="0"/>
              <w:jc w:val="left"/>
            </w:pP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88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270180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88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Клипса для аневризмы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88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271920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88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Система внутренней спинальной фиксации с помощью костных винтов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88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271950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88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Протез мениска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88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272160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88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Система противоэпилептической электростимуляции блуждающего нерва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88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272680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88" w:wrap="none" w:vAnchor="page" w:hAnchor="page" w:x="1128" w:y="1246"/>
              <w:shd w:val="clear" w:color="auto" w:fill="auto"/>
              <w:spacing w:before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Система трансфасеточной винтовой внутренней спинальной фиксации</w:t>
            </w:r>
          </w:p>
          <w:p w:rsidR="004707BA" w:rsidRDefault="004707BA" w:rsidP="00847807">
            <w:pPr>
              <w:pStyle w:val="a4"/>
              <w:framePr w:w="9653" w:h="14688" w:wrap="none" w:vAnchor="page" w:hAnchor="page" w:x="1128" w:y="1246"/>
              <w:shd w:val="clear" w:color="auto" w:fill="auto"/>
              <w:spacing w:before="60" w:after="0" w:line="200" w:lineRule="exact"/>
              <w:ind w:left="80" w:firstLine="0"/>
              <w:jc w:val="left"/>
            </w:pP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88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272790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88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Ножка эндопротеза проксимального отдела плечевой кости с "пресс- фит" фиксацией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88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272800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88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Компонент эндопротеза тазобедренного сустава феморальный с "пресс- фит" фиксацией, модульный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88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272810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88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Компонент эндопротеза тазобедренного сустава феморальный с "пресс- фит" фиксацией, однокомпонентный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88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272820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88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Ножка эндопротеза бедренной кости с "пресс-фит" фиксацией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88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273580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88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Порт инфузионный (инъекционный), имплантируемый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88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273600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88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Компонент эндопротеза тазобедренного сустава феморальный ревизионный покрытый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88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273630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88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Порт (катетер) инфузионный (инъекционный), имплантируемый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88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273680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88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Ножка эндопротеза бедренной кости покрытая ревизионная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88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273720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88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Ножка эндопротеза бедренной кости непокрытая ревизионная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88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273730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88" w:wrap="none" w:vAnchor="page" w:hAnchor="page" w:x="1128" w:y="1246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Компонент эндопротеза тазобедренного сустава феморальный ревизионный непокрытый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88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273880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88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Стент коронарный с сетчатым каркасом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88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273890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88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Винт костный компрессионный канюлированный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88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273970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88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Сетка хирургическая для лечения стрессового недержания мочи у женщин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88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280610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88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Протез сердечного клапана аллогенный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88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280620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88" w:wrap="none" w:vAnchor="page" w:hAnchor="page" w:x="1128" w:y="1246"/>
              <w:shd w:val="clear" w:color="auto" w:fill="auto"/>
              <w:spacing w:before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Держатель протеза сердечного клапана, одноразового использования</w:t>
            </w:r>
          </w:p>
          <w:p w:rsidR="004707BA" w:rsidRDefault="004707BA" w:rsidP="00847807">
            <w:pPr>
              <w:pStyle w:val="a4"/>
              <w:framePr w:w="9653" w:h="14688" w:wrap="none" w:vAnchor="page" w:hAnchor="page" w:x="1128" w:y="1246"/>
              <w:shd w:val="clear" w:color="auto" w:fill="auto"/>
              <w:spacing w:before="60" w:after="0" w:line="200" w:lineRule="exact"/>
              <w:ind w:left="80" w:firstLine="0"/>
              <w:jc w:val="left"/>
            </w:pPr>
            <w:r>
              <w:rPr>
                <w:rStyle w:val="10pt1"/>
                <w:color w:val="000000"/>
              </w:rPr>
              <w:t>&lt;*&gt;</w:t>
            </w:r>
          </w:p>
        </w:tc>
      </w:tr>
    </w:tbl>
    <w:p w:rsidR="004707BA" w:rsidRDefault="004707BA" w:rsidP="004707BA">
      <w:pPr>
        <w:rPr>
          <w:sz w:val="2"/>
          <w:szCs w:val="2"/>
        </w:rPr>
        <w:sectPr w:rsidR="004707B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32"/>
        <w:framePr w:wrap="none" w:vAnchor="page" w:hAnchor="page" w:x="5774" w:y="728"/>
        <w:shd w:val="clear" w:color="auto" w:fill="auto"/>
        <w:spacing w:line="190" w:lineRule="exact"/>
        <w:ind w:left="20"/>
      </w:pPr>
      <w:r>
        <w:rPr>
          <w:rStyle w:val="30pt"/>
          <w:color w:val="000000"/>
        </w:rPr>
        <w:lastRenderedPageBreak/>
        <w:t>157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3"/>
        <w:gridCol w:w="7690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281080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Имплантат орбитальный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281250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Протез края глазницы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282290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Нить хирургическая из политетрафторэтилена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284240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Средство гемостатическое на основе желатина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284590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Эндопротез коленного сустава тотальный, шарнирный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284920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Клипса для лигирования, металлическая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284960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Перекладина тракционной системы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285050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Анкер для крепления мягких тканей, нерассасывающийся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288180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Насос инфузионный эластомерный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288400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Катетер перитонеальный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290010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Вкладыш для эндопротеза ацетабулярного компонента тазобедренного сустава ограничивающий, полиэтиленовый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290120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Система глубокой электростимуляции головного мозга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296620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Клей (герметик) хирургический, животного происхождения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296700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Ксенотрансплантат сосудистый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296830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Кольцо капсульное стяжное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299660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Набор для эпидуральной (интратекальной) анестезии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300850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Нить хирургическая кетгутовая, хромированная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300860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Нить хирургическая кетгутовая, простая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300910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Датчик системы чрескожного мониторинга уровня глюкозы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301790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Средство для замещения синовиальной жидкости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301820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Нить хирургическая из поливинилиденфторида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302870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Аппарат слуховой костной проводимости с креплением на голове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304740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Система имплантации среднего уха полностью имплантируемая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313150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Адаптер эндопротеза головки и ножки бедренной кости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316060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Биопротез митрального клапана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316130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Биопротез сердечного легочного клапана для транскатетерной имплантации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316150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Биопротез сердечного аортального клапана для транскатетерной имплантации, с каркасом в форме стента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316180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Биопротез сердечного аортального клапана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316190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Протез сердечного аортального клапана двустворчатый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316450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789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Протез митрального клапана двустворчатый</w:t>
            </w:r>
          </w:p>
        </w:tc>
      </w:tr>
    </w:tbl>
    <w:p w:rsidR="004707BA" w:rsidRDefault="004707BA" w:rsidP="004707BA">
      <w:pPr>
        <w:rPr>
          <w:sz w:val="2"/>
          <w:szCs w:val="2"/>
        </w:rPr>
        <w:sectPr w:rsidR="004707B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32"/>
        <w:framePr w:wrap="none" w:vAnchor="page" w:hAnchor="page" w:x="5774" w:y="728"/>
        <w:shd w:val="clear" w:color="auto" w:fill="auto"/>
        <w:spacing w:line="190" w:lineRule="exact"/>
        <w:ind w:left="20"/>
      </w:pPr>
      <w:r>
        <w:rPr>
          <w:rStyle w:val="30pt"/>
          <w:color w:val="000000"/>
        </w:rPr>
        <w:lastRenderedPageBreak/>
        <w:t>158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3"/>
        <w:gridCol w:w="7690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317100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Сетка хирургическая при абдоминальной грыже, из синтетического полимера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317580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Биопротез сердечного легочного клапана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317850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Имплантат для снижения нагрузки на коленный сустав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318040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Протез сердечного аортального клапана двустворчатый (протез аорты из биологического полимера)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318320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Интродьюсер для инсулиновой инфузионной канюли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318410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Стержень интрамедуллярный для артродеза, нестерильный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320470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Материал для реконструкции мочевыводящих путей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320760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Тело реверсивного эндопротеза плечевого сустава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320780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Сетка хирургическая для коррекции опущения тазовых органов, из синтетического полимера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321740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Компонент эндопротеза тазобедренного сустава ацетабулярный из комбинированного материала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321750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Компонент эндопротеза тазобедренного сустава ацетабулярный металлический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321760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Эндопротез ацетабулярного компонента тазобедренного сустава керамический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321890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Эндопротез проксимального межфалангового сустава, модульный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322360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Чашка реверсивного эндопротеза плечевого сустава металлическая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322480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Кейдж для спондилодеза полимерный, нестерильный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322570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Сетка хирургическая универсальная, коллагеновая, рассасывающаяся</w:t>
            </w:r>
          </w:p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60" w:after="0" w:line="200" w:lineRule="exact"/>
              <w:ind w:left="80" w:firstLine="0"/>
              <w:jc w:val="left"/>
            </w:pP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322800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Отведение электрокардиостимулятора коронарно-венозное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322900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Протез имплантируемый радужной оболочки глаза (интраокулярная линза)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323160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Кейдж для спондилодеза полимерный, стерильный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323490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Частицы для эмболизации сосудов, нерассасывающиеся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323500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Спираль для эмболизации сосудов головного мозга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323510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Спираль для эмболизации сосудов вне головного мозга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323520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Материал для эмболизации сосудов головного мозга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323680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Вкладыш для эндопротеза головки плечевой кости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324400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Стент-графт эндоваскулярный для сосудов головного мозга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324750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Шунт вентрикулоперитонеальный (вентрикулоатриальный)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324830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Коннектор катетера для спинномозговой жидкости </w:t>
            </w:r>
            <w:r>
              <w:rPr>
                <w:rStyle w:val="10pt1"/>
                <w:color w:val="000000"/>
              </w:rPr>
              <w:t>&lt;*&gt;</w:t>
            </w:r>
          </w:p>
        </w:tc>
      </w:tr>
    </w:tbl>
    <w:p w:rsidR="004707BA" w:rsidRDefault="004707BA" w:rsidP="004707BA">
      <w:pPr>
        <w:rPr>
          <w:sz w:val="2"/>
          <w:szCs w:val="2"/>
        </w:rPr>
        <w:sectPr w:rsidR="004707B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32"/>
        <w:framePr w:wrap="none" w:vAnchor="page" w:hAnchor="page" w:x="5774" w:y="728"/>
        <w:shd w:val="clear" w:color="auto" w:fill="auto"/>
        <w:spacing w:line="190" w:lineRule="exact"/>
        <w:ind w:left="20"/>
      </w:pPr>
      <w:r>
        <w:rPr>
          <w:rStyle w:val="30pt"/>
          <w:color w:val="000000"/>
        </w:rPr>
        <w:lastRenderedPageBreak/>
        <w:t>159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3"/>
        <w:gridCol w:w="7690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324850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Катетер для спинномозговой жидкости перитонеальный (атриальный)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325010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Шунт для лечения глаукомы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325140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Аппарат слуховой костной проводимости с имплантируемым вибратором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325670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Катетер для спинномозговой жидкости атриальный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326000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Имплантат костезаполнящий (костезамещающий) углеродный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326130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Линза интраокулярная для задней камеры глаза, псевдофакичная, с увеличенной глубиной фокуса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326170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Протез задней поверхности поясничного отдела позвоночника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326760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Централизатор ножки эндопротеза бедренной кости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327060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Эндопротез лучезапястного сустава лучевой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327350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Система внутренней спинальной фиксации с помощью костных винтов, стерильная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327380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Система внутренней спинальной фиксации с помощью костных винтов, нестерильная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328090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Стержень для удлинения эндопротеза бедренной или большеберцовой кости, непокрытый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328360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Генератор импульсов для системы глубокой электростимуляции головного мозга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328760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Имплантат для ремоделирования воронкообразной грудной клетки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329370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Имплантат для межостистой декомпрессии в поясничном отделе позвоночника, стерильный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329380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Шунт люмбоперитонеальный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329870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Пластина накостная для фиксации переломов винтами, нерассасывающаяся, нестерильная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330260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Гильза для удлинения эндопротеза бедренной или большеберцовой кости, непокрытая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332550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Шайба прокладочная ортопедическая, стерильная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332580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Шайба прокладочная ортопедическая, нестерильная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334150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Нить хирургическая из натурального шелка, полинить, стерильная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334170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Нить хирургическая из полигликолевой кислоты, полинить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334340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Гайка ортопедическая, нестерильная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334350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Крючок для спинальной фиксации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334360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Соединительный элемент для системы спинальной фиксации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334370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Эндопротез пястно-фалангового сустава, модульный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335020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146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Нить хирургическая самофиксирующаяся из сополимера гликолида,</w:t>
            </w:r>
          </w:p>
        </w:tc>
      </w:tr>
    </w:tbl>
    <w:p w:rsidR="004707BA" w:rsidRDefault="004707BA" w:rsidP="004707BA">
      <w:pPr>
        <w:rPr>
          <w:sz w:val="2"/>
          <w:szCs w:val="2"/>
        </w:rPr>
        <w:sectPr w:rsidR="004707B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707BA" w:rsidRDefault="004707BA" w:rsidP="004707BA">
      <w:pPr>
        <w:pStyle w:val="32"/>
        <w:framePr w:wrap="none" w:vAnchor="page" w:hAnchor="page" w:x="5774" w:y="728"/>
        <w:shd w:val="clear" w:color="auto" w:fill="auto"/>
        <w:spacing w:line="190" w:lineRule="exact"/>
        <w:ind w:left="20"/>
      </w:pPr>
      <w:r>
        <w:rPr>
          <w:rStyle w:val="30pt"/>
          <w:color w:val="000000"/>
        </w:rPr>
        <w:lastRenderedPageBreak/>
        <w:t>160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3"/>
        <w:gridCol w:w="7690"/>
      </w:tblGrid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7BA" w:rsidRDefault="004707BA" w:rsidP="00847807">
            <w:pPr>
              <w:framePr w:w="9653" w:h="950" w:wrap="none" w:vAnchor="page" w:hAnchor="page" w:x="1128" w:y="1246"/>
              <w:rPr>
                <w:sz w:val="10"/>
                <w:szCs w:val="10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9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диоксанона и триметиленкарбоната </w:t>
            </w:r>
            <w:r>
              <w:rPr>
                <w:rStyle w:val="10pt1"/>
                <w:color w:val="000000"/>
              </w:rPr>
              <w:t>&lt;*&gt;</w:t>
            </w:r>
          </w:p>
        </w:tc>
      </w:tr>
      <w:tr w:rsidR="004707BA" w:rsidTr="00847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9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>335470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7BA" w:rsidRDefault="004707BA" w:rsidP="00847807">
            <w:pPr>
              <w:pStyle w:val="a4"/>
              <w:framePr w:w="9653" w:h="950" w:wrap="none" w:vAnchor="page" w:hAnchor="page" w:x="1128" w:y="1246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10pt"/>
                <w:color w:val="000000"/>
              </w:rPr>
              <w:t xml:space="preserve">Катетер перитонеальный, с лекарственным средством </w:t>
            </w:r>
            <w:r>
              <w:rPr>
                <w:rStyle w:val="10pt1"/>
                <w:color w:val="000000"/>
              </w:rPr>
              <w:t>&lt;*&gt;</w:t>
            </w:r>
          </w:p>
        </w:tc>
      </w:tr>
    </w:tbl>
    <w:p w:rsidR="004707BA" w:rsidRDefault="004707BA" w:rsidP="004707BA">
      <w:pPr>
        <w:rPr>
          <w:sz w:val="2"/>
          <w:szCs w:val="2"/>
        </w:rPr>
      </w:pPr>
    </w:p>
    <w:p w:rsidR="00717AE2" w:rsidRDefault="00717AE2"/>
    <w:sectPr w:rsidR="00717AE2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12">
    <w:nsid w:val="00000019"/>
    <w:multiLevelType w:val="multilevel"/>
    <w:tmpl w:val="00000018"/>
    <w:lvl w:ilvl="0"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14">
    <w:nsid w:val="0000001D"/>
    <w:multiLevelType w:val="multilevel"/>
    <w:tmpl w:val="0000001C"/>
    <w:lvl w:ilvl="0"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16">
    <w:nsid w:val="00000021"/>
    <w:multiLevelType w:val="multilevel"/>
    <w:tmpl w:val="00000020"/>
    <w:lvl w:ilvl="0">
      <w:start w:val="1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start w:val="1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17">
    <w:nsid w:val="00000023"/>
    <w:multiLevelType w:val="multilevel"/>
    <w:tmpl w:val="00000022"/>
    <w:lvl w:ilvl="0">
      <w:start w:val="201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start w:val="201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201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201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201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201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201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201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201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18">
    <w:nsid w:val="00000025"/>
    <w:multiLevelType w:val="multilevel"/>
    <w:tmpl w:val="00000024"/>
    <w:lvl w:ilvl="0">
      <w:start w:val="201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start w:val="201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201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201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201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201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201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201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2019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bullet"/>
      <w:lvlText w:val="*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*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*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*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*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*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*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*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*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25">
    <w:nsid w:val="00000033"/>
    <w:multiLevelType w:val="multilevel"/>
    <w:tmpl w:val="00000032"/>
    <w:lvl w:ilvl="0">
      <w:start w:val="13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start w:val="13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3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3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3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3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3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3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3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26">
    <w:nsid w:val="00000035"/>
    <w:multiLevelType w:val="multilevel"/>
    <w:tmpl w:val="00000034"/>
    <w:lvl w:ilvl="0">
      <w:start w:val="4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27">
    <w:nsid w:val="00000037"/>
    <w:multiLevelType w:val="multilevel"/>
    <w:tmpl w:val="00000036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28">
    <w:nsid w:val="00000039"/>
    <w:multiLevelType w:val="multilevel"/>
    <w:tmpl w:val="00000038"/>
    <w:lvl w:ilvl="0">
      <w:start w:val="16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start w:val="16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6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6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6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6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6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6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6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29">
    <w:nsid w:val="0000003B"/>
    <w:multiLevelType w:val="multilevel"/>
    <w:tmpl w:val="0000003A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30">
    <w:nsid w:val="0000003D"/>
    <w:multiLevelType w:val="multilevel"/>
    <w:tmpl w:val="0000003C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31">
    <w:nsid w:val="0000003F"/>
    <w:multiLevelType w:val="multilevel"/>
    <w:tmpl w:val="0000003E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707BA"/>
    <w:rsid w:val="004707BA"/>
    <w:rsid w:val="0071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707B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4707BA"/>
    <w:rPr>
      <w:rFonts w:ascii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4707BA"/>
    <w:rPr>
      <w:rFonts w:ascii="Arial" w:hAnsi="Arial" w:cs="Arial"/>
      <w:b/>
      <w:bCs/>
      <w:spacing w:val="3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4707BA"/>
    <w:rPr>
      <w:rFonts w:ascii="Times New Roman" w:hAnsi="Times New Roman" w:cs="Times New Roman"/>
      <w:b/>
      <w:bCs/>
      <w:spacing w:val="-9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4707BA"/>
    <w:rPr>
      <w:rFonts w:ascii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character" w:customStyle="1" w:styleId="11">
    <w:name w:val="Основной текст Знак1"/>
    <w:basedOn w:val="a0"/>
    <w:link w:val="a4"/>
    <w:uiPriority w:val="99"/>
    <w:rsid w:val="004707BA"/>
    <w:rPr>
      <w:rFonts w:ascii="Arial" w:hAnsi="Arial" w:cs="Arial"/>
      <w:spacing w:val="1"/>
      <w:sz w:val="23"/>
      <w:szCs w:val="23"/>
      <w:shd w:val="clear" w:color="auto" w:fill="FFFFFF"/>
    </w:rPr>
  </w:style>
  <w:style w:type="character" w:customStyle="1" w:styleId="21">
    <w:name w:val="Колонтитул (2)_"/>
    <w:basedOn w:val="a0"/>
    <w:link w:val="22"/>
    <w:uiPriority w:val="99"/>
    <w:rsid w:val="004707BA"/>
    <w:rPr>
      <w:rFonts w:ascii="Times New Roman" w:hAnsi="Times New Roman" w:cs="Times New Roman"/>
      <w:spacing w:val="2"/>
      <w:sz w:val="14"/>
      <w:szCs w:val="14"/>
      <w:shd w:val="clear" w:color="auto" w:fill="FFFFFF"/>
    </w:rPr>
  </w:style>
  <w:style w:type="character" w:customStyle="1" w:styleId="a5">
    <w:name w:val="Колонтитул_"/>
    <w:basedOn w:val="a0"/>
    <w:link w:val="a6"/>
    <w:uiPriority w:val="99"/>
    <w:rsid w:val="004707BA"/>
    <w:rPr>
      <w:rFonts w:ascii="Arial" w:hAnsi="Arial" w:cs="Arial"/>
      <w:spacing w:val="6"/>
      <w:sz w:val="19"/>
      <w:szCs w:val="19"/>
      <w:shd w:val="clear" w:color="auto" w:fill="FFFFFF"/>
    </w:rPr>
  </w:style>
  <w:style w:type="character" w:customStyle="1" w:styleId="a7">
    <w:name w:val="Основной текст + Полужирный"/>
    <w:aliases w:val="Интервал 0 pt"/>
    <w:basedOn w:val="11"/>
    <w:uiPriority w:val="99"/>
    <w:rsid w:val="004707BA"/>
    <w:rPr>
      <w:b/>
      <w:bCs/>
      <w:spacing w:val="3"/>
    </w:rPr>
  </w:style>
  <w:style w:type="character" w:customStyle="1" w:styleId="5">
    <w:name w:val="Основной текст (5)_"/>
    <w:basedOn w:val="a0"/>
    <w:link w:val="50"/>
    <w:uiPriority w:val="99"/>
    <w:rsid w:val="004707BA"/>
    <w:rPr>
      <w:rFonts w:ascii="Arial" w:hAnsi="Arial" w:cs="Arial"/>
      <w:b/>
      <w:bCs/>
      <w:spacing w:val="3"/>
      <w:sz w:val="23"/>
      <w:szCs w:val="23"/>
      <w:shd w:val="clear" w:color="auto" w:fill="FFFFFF"/>
    </w:rPr>
  </w:style>
  <w:style w:type="character" w:customStyle="1" w:styleId="a8">
    <w:name w:val="Основной текст + Малые прописные"/>
    <w:basedOn w:val="11"/>
    <w:uiPriority w:val="99"/>
    <w:rsid w:val="004707BA"/>
    <w:rPr>
      <w:smallCaps/>
    </w:rPr>
  </w:style>
  <w:style w:type="character" w:customStyle="1" w:styleId="9pt">
    <w:name w:val="Основной текст + 9 pt"/>
    <w:aliases w:val="Полужирный,Интервал 0 pt7"/>
    <w:basedOn w:val="11"/>
    <w:uiPriority w:val="99"/>
    <w:rsid w:val="004707BA"/>
    <w:rPr>
      <w:b/>
      <w:bCs/>
      <w:spacing w:val="4"/>
      <w:sz w:val="18"/>
      <w:szCs w:val="18"/>
    </w:rPr>
  </w:style>
  <w:style w:type="character" w:customStyle="1" w:styleId="a9">
    <w:name w:val="Подпись к таблице_"/>
    <w:basedOn w:val="a0"/>
    <w:link w:val="aa"/>
    <w:uiPriority w:val="99"/>
    <w:rsid w:val="004707BA"/>
    <w:rPr>
      <w:rFonts w:ascii="Arial" w:hAnsi="Arial" w:cs="Arial"/>
      <w:b/>
      <w:bCs/>
      <w:spacing w:val="4"/>
      <w:sz w:val="18"/>
      <w:szCs w:val="18"/>
      <w:shd w:val="clear" w:color="auto" w:fill="FFFFFF"/>
    </w:rPr>
  </w:style>
  <w:style w:type="character" w:customStyle="1" w:styleId="ab">
    <w:name w:val="Сноска_"/>
    <w:basedOn w:val="a0"/>
    <w:link w:val="ac"/>
    <w:uiPriority w:val="99"/>
    <w:rsid w:val="004707BA"/>
    <w:rPr>
      <w:rFonts w:ascii="Arial" w:hAnsi="Arial" w:cs="Arial"/>
      <w:b/>
      <w:bCs/>
      <w:spacing w:val="4"/>
      <w:sz w:val="18"/>
      <w:szCs w:val="18"/>
      <w:shd w:val="clear" w:color="auto" w:fill="FFFFFF"/>
    </w:rPr>
  </w:style>
  <w:style w:type="paragraph" w:styleId="a4">
    <w:name w:val="Body Text"/>
    <w:basedOn w:val="a"/>
    <w:link w:val="11"/>
    <w:uiPriority w:val="99"/>
    <w:rsid w:val="004707BA"/>
    <w:pPr>
      <w:widowControl w:val="0"/>
      <w:shd w:val="clear" w:color="auto" w:fill="FFFFFF"/>
      <w:spacing w:before="840" w:after="60" w:line="297" w:lineRule="exact"/>
      <w:ind w:hanging="820"/>
      <w:jc w:val="both"/>
    </w:pPr>
    <w:rPr>
      <w:rFonts w:ascii="Arial" w:hAnsi="Arial" w:cs="Arial"/>
      <w:spacing w:val="1"/>
      <w:sz w:val="23"/>
      <w:szCs w:val="23"/>
    </w:rPr>
  </w:style>
  <w:style w:type="character" w:customStyle="1" w:styleId="ad">
    <w:name w:val="Основной текст Знак"/>
    <w:basedOn w:val="a0"/>
    <w:link w:val="a4"/>
    <w:uiPriority w:val="99"/>
    <w:semiHidden/>
    <w:rsid w:val="004707BA"/>
  </w:style>
  <w:style w:type="character" w:customStyle="1" w:styleId="6">
    <w:name w:val="Основной текст (6)_"/>
    <w:basedOn w:val="a0"/>
    <w:link w:val="60"/>
    <w:uiPriority w:val="99"/>
    <w:rsid w:val="004707BA"/>
    <w:rPr>
      <w:rFonts w:ascii="Arial" w:hAnsi="Arial" w:cs="Arial"/>
      <w:b/>
      <w:bCs/>
      <w:spacing w:val="4"/>
      <w:sz w:val="18"/>
      <w:szCs w:val="18"/>
      <w:shd w:val="clear" w:color="auto" w:fill="FFFFFF"/>
    </w:rPr>
  </w:style>
  <w:style w:type="character" w:customStyle="1" w:styleId="31">
    <w:name w:val="Колонтитул (3)_"/>
    <w:basedOn w:val="a0"/>
    <w:link w:val="32"/>
    <w:uiPriority w:val="99"/>
    <w:rsid w:val="004707BA"/>
    <w:rPr>
      <w:rFonts w:ascii="Arial" w:hAnsi="Arial" w:cs="Arial"/>
      <w:spacing w:val="1"/>
      <w:sz w:val="19"/>
      <w:szCs w:val="19"/>
      <w:shd w:val="clear" w:color="auto" w:fill="FFFFFF"/>
    </w:rPr>
  </w:style>
  <w:style w:type="character" w:customStyle="1" w:styleId="10pt">
    <w:name w:val="Основной текст + 10 pt"/>
    <w:aliases w:val="Интервал 0 pt6"/>
    <w:basedOn w:val="11"/>
    <w:uiPriority w:val="99"/>
    <w:rsid w:val="004707BA"/>
    <w:rPr>
      <w:spacing w:val="0"/>
      <w:sz w:val="20"/>
      <w:szCs w:val="20"/>
    </w:rPr>
  </w:style>
  <w:style w:type="character" w:customStyle="1" w:styleId="10pt3">
    <w:name w:val="Основной текст + 10 pt3"/>
    <w:aliases w:val="Полужирный1"/>
    <w:basedOn w:val="11"/>
    <w:uiPriority w:val="99"/>
    <w:rsid w:val="004707BA"/>
    <w:rPr>
      <w:b/>
      <w:bCs/>
      <w:sz w:val="20"/>
      <w:szCs w:val="20"/>
    </w:rPr>
  </w:style>
  <w:style w:type="character" w:customStyle="1" w:styleId="12">
    <w:name w:val="Основной текст + Малые прописные1"/>
    <w:basedOn w:val="11"/>
    <w:uiPriority w:val="99"/>
    <w:rsid w:val="004707BA"/>
    <w:rPr>
      <w:smallCaps/>
      <w:u w:val="single"/>
    </w:rPr>
  </w:style>
  <w:style w:type="character" w:customStyle="1" w:styleId="30pt">
    <w:name w:val="Колонтитул (3) + Интервал 0 pt"/>
    <w:basedOn w:val="31"/>
    <w:uiPriority w:val="99"/>
    <w:rsid w:val="004707BA"/>
    <w:rPr>
      <w:spacing w:val="2"/>
    </w:rPr>
  </w:style>
  <w:style w:type="character" w:customStyle="1" w:styleId="Candara">
    <w:name w:val="Основной текст + Candara"/>
    <w:aliases w:val="11 pt,Интервал 0 pt5"/>
    <w:basedOn w:val="11"/>
    <w:uiPriority w:val="99"/>
    <w:rsid w:val="004707BA"/>
    <w:rPr>
      <w:rFonts w:ascii="Candara" w:hAnsi="Candara" w:cs="Candara"/>
      <w:noProof/>
      <w:spacing w:val="0"/>
      <w:sz w:val="22"/>
      <w:szCs w:val="22"/>
    </w:rPr>
  </w:style>
  <w:style w:type="character" w:customStyle="1" w:styleId="0pt">
    <w:name w:val="Основной текст + Интервал 0 pt"/>
    <w:basedOn w:val="11"/>
    <w:uiPriority w:val="99"/>
    <w:rsid w:val="004707BA"/>
    <w:rPr>
      <w:spacing w:val="2"/>
    </w:rPr>
  </w:style>
  <w:style w:type="character" w:customStyle="1" w:styleId="10pt2">
    <w:name w:val="Основной текст + 10 pt2"/>
    <w:aliases w:val="Интервал 0 pt4"/>
    <w:basedOn w:val="11"/>
    <w:uiPriority w:val="99"/>
    <w:rsid w:val="004707BA"/>
    <w:rPr>
      <w:spacing w:val="0"/>
      <w:sz w:val="20"/>
      <w:szCs w:val="20"/>
      <w:lang w:val="en-US" w:eastAsia="en-US"/>
    </w:rPr>
  </w:style>
  <w:style w:type="character" w:customStyle="1" w:styleId="ae">
    <w:name w:val="Другое_"/>
    <w:basedOn w:val="a0"/>
    <w:link w:val="13"/>
    <w:uiPriority w:val="99"/>
    <w:rsid w:val="004707BA"/>
    <w:rPr>
      <w:rFonts w:ascii="Arial" w:hAnsi="Arial" w:cs="Arial"/>
      <w:sz w:val="20"/>
      <w:szCs w:val="20"/>
      <w:shd w:val="clear" w:color="auto" w:fill="FFFFFF"/>
    </w:rPr>
  </w:style>
  <w:style w:type="character" w:customStyle="1" w:styleId="af">
    <w:name w:val="Другое"/>
    <w:basedOn w:val="ae"/>
    <w:uiPriority w:val="99"/>
    <w:rsid w:val="004707BA"/>
    <w:rPr>
      <w:u w:val="single"/>
    </w:rPr>
  </w:style>
  <w:style w:type="character" w:customStyle="1" w:styleId="23">
    <w:name w:val="Другое (2)_"/>
    <w:basedOn w:val="a0"/>
    <w:link w:val="24"/>
    <w:uiPriority w:val="99"/>
    <w:rsid w:val="004707BA"/>
    <w:rPr>
      <w:rFonts w:ascii="Book Antiqua" w:hAnsi="Book Antiqua" w:cs="Book Antiqua"/>
      <w:b/>
      <w:bCs/>
      <w:noProof/>
      <w:sz w:val="41"/>
      <w:szCs w:val="41"/>
      <w:shd w:val="clear" w:color="auto" w:fill="FFFFFF"/>
    </w:rPr>
  </w:style>
  <w:style w:type="character" w:customStyle="1" w:styleId="610pt">
    <w:name w:val="Основной текст (6) + 10 pt"/>
    <w:aliases w:val="Не полужирный,Интервал 0 pt3"/>
    <w:basedOn w:val="6"/>
    <w:uiPriority w:val="99"/>
    <w:rsid w:val="004707BA"/>
    <w:rPr>
      <w:spacing w:val="0"/>
      <w:sz w:val="20"/>
      <w:szCs w:val="20"/>
    </w:rPr>
  </w:style>
  <w:style w:type="character" w:customStyle="1" w:styleId="610pt1">
    <w:name w:val="Основной текст (6) + 10 pt1"/>
    <w:aliases w:val="Не полужирный1,Интервал 0 pt2"/>
    <w:basedOn w:val="6"/>
    <w:uiPriority w:val="99"/>
    <w:rsid w:val="004707BA"/>
    <w:rPr>
      <w:spacing w:val="0"/>
      <w:sz w:val="20"/>
      <w:szCs w:val="20"/>
      <w:u w:val="single"/>
    </w:rPr>
  </w:style>
  <w:style w:type="character" w:customStyle="1" w:styleId="7">
    <w:name w:val="Основной текст (7)_"/>
    <w:basedOn w:val="a0"/>
    <w:link w:val="70"/>
    <w:uiPriority w:val="99"/>
    <w:rsid w:val="004707BA"/>
    <w:rPr>
      <w:rFonts w:ascii="Sylfaen" w:hAnsi="Sylfaen" w:cs="Sylfaen"/>
      <w:noProof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4707BA"/>
    <w:rPr>
      <w:rFonts w:ascii="Sylfaen" w:hAnsi="Sylfaen" w:cs="Sylfaen"/>
      <w:noProof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4707BA"/>
    <w:rPr>
      <w:rFonts w:ascii="Sylfaen" w:hAnsi="Sylfaen" w:cs="Sylfaen"/>
      <w:noProof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4707BA"/>
    <w:rPr>
      <w:rFonts w:ascii="Sylfaen" w:hAnsi="Sylfaen" w:cs="Sylfaen"/>
      <w:noProof/>
      <w:shd w:val="clear" w:color="auto" w:fill="FFFFFF"/>
    </w:rPr>
  </w:style>
  <w:style w:type="character" w:customStyle="1" w:styleId="25">
    <w:name w:val="Заголовок №2_"/>
    <w:basedOn w:val="a0"/>
    <w:link w:val="210"/>
    <w:uiPriority w:val="99"/>
    <w:rsid w:val="004707BA"/>
    <w:rPr>
      <w:rFonts w:ascii="Arial" w:hAnsi="Arial" w:cs="Arial"/>
      <w:spacing w:val="2"/>
      <w:sz w:val="23"/>
      <w:szCs w:val="23"/>
      <w:shd w:val="clear" w:color="auto" w:fill="FFFFFF"/>
    </w:rPr>
  </w:style>
  <w:style w:type="character" w:customStyle="1" w:styleId="26">
    <w:name w:val="Заголовок №2"/>
    <w:basedOn w:val="25"/>
    <w:uiPriority w:val="99"/>
    <w:rsid w:val="004707BA"/>
    <w:rPr>
      <w:u w:val="single"/>
    </w:rPr>
  </w:style>
  <w:style w:type="character" w:customStyle="1" w:styleId="0pt1">
    <w:name w:val="Основной текст + Интервал 0 pt1"/>
    <w:basedOn w:val="11"/>
    <w:uiPriority w:val="99"/>
    <w:rsid w:val="004707BA"/>
    <w:rPr>
      <w:spacing w:val="2"/>
      <w:u w:val="single"/>
    </w:rPr>
  </w:style>
  <w:style w:type="character" w:customStyle="1" w:styleId="10pt1">
    <w:name w:val="Основной текст + 10 pt1"/>
    <w:aliases w:val="Интервал 0 pt1"/>
    <w:basedOn w:val="11"/>
    <w:uiPriority w:val="99"/>
    <w:rsid w:val="004707BA"/>
    <w:rPr>
      <w:spacing w:val="0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4707BA"/>
    <w:pPr>
      <w:widowControl w:val="0"/>
      <w:shd w:val="clear" w:color="auto" w:fill="FFFFFF"/>
      <w:spacing w:before="60" w:after="660" w:line="240" w:lineRule="atLeast"/>
    </w:pPr>
    <w:rPr>
      <w:rFonts w:ascii="Times New Roman" w:hAnsi="Times New Roman" w:cs="Times New Roman"/>
      <w:b/>
      <w:bCs/>
      <w:sz w:val="35"/>
      <w:szCs w:val="35"/>
    </w:rPr>
  </w:style>
  <w:style w:type="paragraph" w:customStyle="1" w:styleId="10">
    <w:name w:val="Заголовок №1"/>
    <w:basedOn w:val="a"/>
    <w:link w:val="1"/>
    <w:uiPriority w:val="99"/>
    <w:rsid w:val="004707BA"/>
    <w:pPr>
      <w:widowControl w:val="0"/>
      <w:shd w:val="clear" w:color="auto" w:fill="FFFFFF"/>
      <w:spacing w:before="480" w:after="60" w:line="240" w:lineRule="atLeast"/>
      <w:outlineLvl w:val="0"/>
    </w:pPr>
    <w:rPr>
      <w:rFonts w:ascii="Arial" w:hAnsi="Arial" w:cs="Arial"/>
      <w:b/>
      <w:bCs/>
      <w:spacing w:val="3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4707BA"/>
    <w:pPr>
      <w:widowControl w:val="0"/>
      <w:shd w:val="clear" w:color="auto" w:fill="FFFFFF"/>
      <w:spacing w:before="60" w:after="480" w:line="240" w:lineRule="atLeast"/>
      <w:jc w:val="center"/>
    </w:pPr>
    <w:rPr>
      <w:rFonts w:ascii="Times New Roman" w:hAnsi="Times New Roman" w:cs="Times New Roman"/>
      <w:b/>
      <w:bCs/>
      <w:spacing w:val="-9"/>
      <w:sz w:val="17"/>
      <w:szCs w:val="17"/>
    </w:rPr>
  </w:style>
  <w:style w:type="paragraph" w:customStyle="1" w:styleId="40">
    <w:name w:val="Основной текст (4)"/>
    <w:basedOn w:val="a"/>
    <w:link w:val="4"/>
    <w:uiPriority w:val="99"/>
    <w:rsid w:val="004707BA"/>
    <w:pPr>
      <w:widowControl w:val="0"/>
      <w:shd w:val="clear" w:color="auto" w:fill="FFFFFF"/>
      <w:spacing w:before="480" w:after="840" w:line="297" w:lineRule="exact"/>
    </w:pPr>
    <w:rPr>
      <w:rFonts w:ascii="Arial" w:hAnsi="Arial" w:cs="Arial"/>
      <w:b/>
      <w:bCs/>
      <w:i/>
      <w:iCs/>
      <w:spacing w:val="4"/>
      <w:sz w:val="21"/>
      <w:szCs w:val="21"/>
    </w:rPr>
  </w:style>
  <w:style w:type="paragraph" w:customStyle="1" w:styleId="22">
    <w:name w:val="Колонтитул (2)"/>
    <w:basedOn w:val="a"/>
    <w:link w:val="21"/>
    <w:uiPriority w:val="99"/>
    <w:rsid w:val="004707B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2"/>
      <w:sz w:val="14"/>
      <w:szCs w:val="14"/>
    </w:rPr>
  </w:style>
  <w:style w:type="paragraph" w:customStyle="1" w:styleId="a6">
    <w:name w:val="Колонтитул"/>
    <w:basedOn w:val="a"/>
    <w:link w:val="a5"/>
    <w:uiPriority w:val="99"/>
    <w:rsid w:val="004707BA"/>
    <w:pPr>
      <w:widowControl w:val="0"/>
      <w:shd w:val="clear" w:color="auto" w:fill="FFFFFF"/>
      <w:spacing w:after="0" w:line="240" w:lineRule="atLeast"/>
    </w:pPr>
    <w:rPr>
      <w:rFonts w:ascii="Arial" w:hAnsi="Arial" w:cs="Arial"/>
      <w:spacing w:val="6"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rsid w:val="004707BA"/>
    <w:pPr>
      <w:widowControl w:val="0"/>
      <w:shd w:val="clear" w:color="auto" w:fill="FFFFFF"/>
      <w:spacing w:after="600" w:line="240" w:lineRule="atLeast"/>
      <w:jc w:val="center"/>
    </w:pPr>
    <w:rPr>
      <w:rFonts w:ascii="Arial" w:hAnsi="Arial" w:cs="Arial"/>
      <w:b/>
      <w:bCs/>
      <w:spacing w:val="3"/>
      <w:sz w:val="23"/>
      <w:szCs w:val="23"/>
    </w:rPr>
  </w:style>
  <w:style w:type="paragraph" w:customStyle="1" w:styleId="aa">
    <w:name w:val="Подпись к таблице"/>
    <w:basedOn w:val="a"/>
    <w:link w:val="a9"/>
    <w:uiPriority w:val="99"/>
    <w:rsid w:val="004707BA"/>
    <w:pPr>
      <w:widowControl w:val="0"/>
      <w:shd w:val="clear" w:color="auto" w:fill="FFFFFF"/>
      <w:spacing w:after="0" w:line="250" w:lineRule="exact"/>
      <w:jc w:val="both"/>
    </w:pPr>
    <w:rPr>
      <w:rFonts w:ascii="Arial" w:hAnsi="Arial" w:cs="Arial"/>
      <w:b/>
      <w:bCs/>
      <w:spacing w:val="4"/>
      <w:sz w:val="18"/>
      <w:szCs w:val="18"/>
    </w:rPr>
  </w:style>
  <w:style w:type="paragraph" w:customStyle="1" w:styleId="ac">
    <w:name w:val="Сноска"/>
    <w:basedOn w:val="a"/>
    <w:link w:val="ab"/>
    <w:uiPriority w:val="99"/>
    <w:rsid w:val="004707BA"/>
    <w:pPr>
      <w:widowControl w:val="0"/>
      <w:shd w:val="clear" w:color="auto" w:fill="FFFFFF"/>
      <w:spacing w:after="0" w:line="254" w:lineRule="exact"/>
      <w:jc w:val="both"/>
    </w:pPr>
    <w:rPr>
      <w:rFonts w:ascii="Arial" w:hAnsi="Arial" w:cs="Arial"/>
      <w:b/>
      <w:bCs/>
      <w:spacing w:val="4"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rsid w:val="004707BA"/>
    <w:pPr>
      <w:widowControl w:val="0"/>
      <w:shd w:val="clear" w:color="auto" w:fill="FFFFFF"/>
      <w:spacing w:before="60" w:after="0" w:line="254" w:lineRule="exact"/>
    </w:pPr>
    <w:rPr>
      <w:rFonts w:ascii="Arial" w:hAnsi="Arial" w:cs="Arial"/>
      <w:b/>
      <w:bCs/>
      <w:spacing w:val="4"/>
      <w:sz w:val="18"/>
      <w:szCs w:val="18"/>
    </w:rPr>
  </w:style>
  <w:style w:type="paragraph" w:customStyle="1" w:styleId="32">
    <w:name w:val="Колонтитул (3)"/>
    <w:basedOn w:val="a"/>
    <w:link w:val="31"/>
    <w:uiPriority w:val="99"/>
    <w:rsid w:val="004707BA"/>
    <w:pPr>
      <w:widowControl w:val="0"/>
      <w:shd w:val="clear" w:color="auto" w:fill="FFFFFF"/>
      <w:spacing w:after="0" w:line="240" w:lineRule="atLeast"/>
    </w:pPr>
    <w:rPr>
      <w:rFonts w:ascii="Arial" w:hAnsi="Arial" w:cs="Arial"/>
      <w:spacing w:val="1"/>
      <w:sz w:val="19"/>
      <w:szCs w:val="19"/>
    </w:rPr>
  </w:style>
  <w:style w:type="paragraph" w:customStyle="1" w:styleId="13">
    <w:name w:val="Другое1"/>
    <w:basedOn w:val="a"/>
    <w:link w:val="ae"/>
    <w:uiPriority w:val="99"/>
    <w:rsid w:val="004707BA"/>
    <w:pPr>
      <w:widowControl w:val="0"/>
      <w:shd w:val="clear" w:color="auto" w:fill="FFFFFF"/>
      <w:spacing w:after="240" w:line="240" w:lineRule="atLeast"/>
    </w:pPr>
    <w:rPr>
      <w:rFonts w:ascii="Arial" w:hAnsi="Arial" w:cs="Arial"/>
      <w:sz w:val="20"/>
      <w:szCs w:val="20"/>
    </w:rPr>
  </w:style>
  <w:style w:type="paragraph" w:customStyle="1" w:styleId="24">
    <w:name w:val="Другое (2)"/>
    <w:basedOn w:val="a"/>
    <w:link w:val="23"/>
    <w:uiPriority w:val="99"/>
    <w:rsid w:val="004707BA"/>
    <w:pPr>
      <w:widowControl w:val="0"/>
      <w:shd w:val="clear" w:color="auto" w:fill="FFFFFF"/>
      <w:spacing w:before="240" w:after="0" w:line="240" w:lineRule="atLeast"/>
    </w:pPr>
    <w:rPr>
      <w:rFonts w:ascii="Book Antiqua" w:hAnsi="Book Antiqua" w:cs="Book Antiqua"/>
      <w:b/>
      <w:bCs/>
      <w:noProof/>
      <w:sz w:val="41"/>
      <w:szCs w:val="41"/>
    </w:rPr>
  </w:style>
  <w:style w:type="paragraph" w:customStyle="1" w:styleId="70">
    <w:name w:val="Основной текст (7)"/>
    <w:basedOn w:val="a"/>
    <w:link w:val="7"/>
    <w:uiPriority w:val="99"/>
    <w:rsid w:val="004707BA"/>
    <w:pPr>
      <w:widowControl w:val="0"/>
      <w:shd w:val="clear" w:color="auto" w:fill="FFFFFF"/>
      <w:spacing w:after="0" w:line="240" w:lineRule="atLeast"/>
    </w:pPr>
    <w:rPr>
      <w:rFonts w:ascii="Sylfaen" w:hAnsi="Sylfaen" w:cs="Sylfaen"/>
      <w:noProof/>
    </w:rPr>
  </w:style>
  <w:style w:type="paragraph" w:customStyle="1" w:styleId="80">
    <w:name w:val="Основной текст (8)"/>
    <w:basedOn w:val="a"/>
    <w:link w:val="8"/>
    <w:uiPriority w:val="99"/>
    <w:rsid w:val="004707BA"/>
    <w:pPr>
      <w:widowControl w:val="0"/>
      <w:shd w:val="clear" w:color="auto" w:fill="FFFFFF"/>
      <w:spacing w:after="0" w:line="240" w:lineRule="atLeast"/>
    </w:pPr>
    <w:rPr>
      <w:rFonts w:ascii="Sylfaen" w:hAnsi="Sylfaen" w:cs="Sylfaen"/>
      <w:noProof/>
    </w:rPr>
  </w:style>
  <w:style w:type="paragraph" w:customStyle="1" w:styleId="90">
    <w:name w:val="Основной текст (9)"/>
    <w:basedOn w:val="a"/>
    <w:link w:val="9"/>
    <w:uiPriority w:val="99"/>
    <w:rsid w:val="004707BA"/>
    <w:pPr>
      <w:widowControl w:val="0"/>
      <w:shd w:val="clear" w:color="auto" w:fill="FFFFFF"/>
      <w:spacing w:after="0" w:line="240" w:lineRule="atLeast"/>
    </w:pPr>
    <w:rPr>
      <w:rFonts w:ascii="Sylfaen" w:hAnsi="Sylfaen" w:cs="Sylfaen"/>
      <w:noProof/>
    </w:rPr>
  </w:style>
  <w:style w:type="paragraph" w:customStyle="1" w:styleId="101">
    <w:name w:val="Основной текст (10)"/>
    <w:basedOn w:val="a"/>
    <w:link w:val="100"/>
    <w:uiPriority w:val="99"/>
    <w:rsid w:val="004707BA"/>
    <w:pPr>
      <w:widowControl w:val="0"/>
      <w:shd w:val="clear" w:color="auto" w:fill="FFFFFF"/>
      <w:spacing w:after="0" w:line="240" w:lineRule="atLeast"/>
    </w:pPr>
    <w:rPr>
      <w:rFonts w:ascii="Sylfaen" w:hAnsi="Sylfaen" w:cs="Sylfaen"/>
      <w:noProof/>
    </w:rPr>
  </w:style>
  <w:style w:type="paragraph" w:customStyle="1" w:styleId="210">
    <w:name w:val="Заголовок №21"/>
    <w:basedOn w:val="a"/>
    <w:link w:val="25"/>
    <w:uiPriority w:val="99"/>
    <w:rsid w:val="004707BA"/>
    <w:pPr>
      <w:widowControl w:val="0"/>
      <w:shd w:val="clear" w:color="auto" w:fill="FFFFFF"/>
      <w:spacing w:after="0" w:line="240" w:lineRule="atLeast"/>
      <w:jc w:val="center"/>
      <w:outlineLvl w:val="1"/>
    </w:pPr>
    <w:rPr>
      <w:rFonts w:ascii="Arial" w:hAnsi="Arial" w:cs="Arial"/>
      <w:spacing w:val="2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12874</Words>
  <Characters>73383</Characters>
  <Application>Microsoft Office Word</Application>
  <DocSecurity>0</DocSecurity>
  <Lines>611</Lines>
  <Paragraphs>172</Paragraphs>
  <ScaleCrop>false</ScaleCrop>
  <Company/>
  <LinksUpToDate>false</LinksUpToDate>
  <CharactersWithSpaces>86085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2018-07-19T10:38:00Z</dcterms:created>
  <dcterms:modified xsi:type="dcterms:W3CDTF">2018-07-19T10:38:00Z</dcterms:modified>
</cp:coreProperties>
</file>